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d189" w14:textId="5d7d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8 января 2019 года "О внесении изменений и дополнений в некоторые законодательные акты Республики Казахстан по вопросам рекламы"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февраля 2019 года № 21-р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2019 года "О внесении изменений и дополнений в некоторые законодательные акты Республики Казахстан по вопросам рекламы"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государственным органам, местным исполнительным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Республики Казахстан порядке внести на утверждение в Правительство Республики Казахстан проекты правовых актов;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в установленном порядке соответствующие ведомственные правовые акты согласно перечню и проинформировать Министерство национальной экономики Республики Казахстан в установленный перечнем срок.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обобщить представленную информацию по итогам квартала и не позднее 20 числа месяца, следующего за отчетным кварталом, проинформировать Правительство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2019 года № 21-р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8 января 2019 года "О внесении изменений и дополнений в некоторые законодательные акты Республики Казахстан по вопросам рекламы"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8039"/>
        <w:gridCol w:w="1034"/>
        <w:gridCol w:w="1105"/>
        <w:gridCol w:w="820"/>
        <w:gridCol w:w="836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правового акта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февраля 2008 года № 121 "Об утверждении Правил размещения объектов наружной (визаульной) рекламы в населенных пунктах"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4 октября 2013 года № 1055 "Об утверждении Правил исчисления и уплаты платы, а также ставок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 и поселках"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16 июня 2016 года № 353 "Некоторые вопросы Министерства информации и коммуникаций Республики Казахстан"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правил погребения и организации дела по уходу за могилами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6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А.Н.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специально отведенных мест для размещения афиш культурных, спортивных и спортивно-массовых мероприятий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9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мониторинга средств массовой информации, распространяемых на территории Республики Казахстан, и методики его расчета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коммуникаций Республики Казахстан</w:t>
            </w:r>
          </w:p>
          <w:bookmarkEnd w:id="10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размещения социальной рекламы на обязательных теле-, радиоканалах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коммуникаций Республики Казахстан</w:t>
            </w:r>
          </w:p>
          <w:bookmarkEnd w:id="11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  <w:bookmarkEnd w:id="1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размещения объектов наружной (визуальной) рекламы на открытом пространстве за пределами помещений в населенных пунктах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индустрии и инфраструктурного развития Республики Казахстан</w:t>
            </w:r>
          </w:p>
          <w:bookmarkEnd w:id="14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5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оценки степени риска и проверочного листа за соблюдением законодательства Республики Казахстан о рекламе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6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марта 2018 года № 403 "Об утверждении формы сведений о плательщиках платы, периоде и месте размещения наружной (визуальной) рекламы, наличии (отсутствии) разрешительных документов"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31 октября 2018 года № 455 и Министра национальной экономики Республики Казахстан от 31 октября 2018 года № 39 "Об утверждении критериев оценки степени риска и проверочного листа за соблюдением законодательства Республики Казахстан о телерадиовещании"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информации и коммуникаций Республики Казахстан и Министра национальной экономики Республики Казахстан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8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Мауберлинова Н.О.,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Жумангарин С.М.</w:t>
            </w:r>
          </w:p>
          <w:bookmarkEnd w:id="19"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погребения и организации дела по уходу за могилами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 областей, городов республиканского значения, столицы</w:t>
            </w:r>
          </w:p>
          <w:bookmarkEnd w:id="20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значения, столицы</w:t>
            </w:r>
          </w:p>
          <w:bookmarkEnd w:id="21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маслихатов областей, городов республиканского значения, столицы</w:t>
            </w:r>
          </w:p>
          <w:bookmarkEnd w:id="22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республиканского значения, столицы, территориальные подразделения органов внутренних дел, МНЭ</w:t>
            </w:r>
          </w:p>
          <w:bookmarkEnd w:id="23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города Астаны от 18 марта 2015 года № 340/48-V "О Правилах о порядке и условиях размещения наружной (визуальной) рекламы в городе Астане"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маслихата города Астаны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  <w:bookmarkEnd w:id="24"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VI сессии маслихата города Алматы IV созыва от 12 декабря 2007 года № 45 "Об утверждении Правил благоустройства территории города Алматы"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маслихата города Алматы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– Министерство информации и коммуникаций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местный исполнительный орган;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