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e791" w14:textId="e06e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3 января 2019 года "О кинематографии" и "О внесении изменений и дополнений в некоторые законодательные акты Республики Казахстан по вопросам кинематографии"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февраля 2019 года № 22-р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законов Республики Казахстан от 3 января 2019 года "</w:t>
      </w:r>
      <w:r>
        <w:rPr>
          <w:rFonts w:ascii="Times New Roman"/>
          <w:b w:val="false"/>
          <w:i w:val="false"/>
          <w:color w:val="000000"/>
          <w:sz w:val="28"/>
        </w:rPr>
        <w:t>О кинематографии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кинематографии</w:t>
      </w:r>
      <w:r>
        <w:rPr>
          <w:rFonts w:ascii="Times New Roman"/>
          <w:b w:val="false"/>
          <w:i w:val="false"/>
          <w:color w:val="000000"/>
          <w:sz w:val="28"/>
        </w:rPr>
        <w:t>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спорта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разработать и в установленном порядке внести на утверждение в Правительство Республики Казахстан проекты правовых актов согласно перечню;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принять соответствующие ведомственные правовые акты и не позднее месячного срока со дня их принятия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2019 года № 22-р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правовых актов, принятие которых необходимо в целях реализации законов Республики Казахстан от 3 января 2019 года "О кинематографии" и "О внесении изменений и дополнений в некоторые законодательные акты Республики Казахстан по вопросам кинематографии"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6522"/>
        <w:gridCol w:w="900"/>
        <w:gridCol w:w="790"/>
        <w:gridCol w:w="1579"/>
        <w:gridCol w:w="1611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Государственного фонда фильмов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Государственного центра поддержки национального кино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2011 года № 1217 "Об утверждении требований к информации об индексе фильма"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сентября 2014 года № 1003 "Вопросы Министерства культуры и спорта Республики Казахстан"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Межведомственной комиссии по вопросам государственной финансовой поддержки национальных фильмов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Премьер-Министра Республики Казахстан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отбора кинопроектов, претендующих на признание их национальными фильмами для оказания государственной финансовой поддержки по их производству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Республики Казахстан</w:t>
            </w:r>
          </w:p>
          <w:bookmarkEnd w:id="5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прокатного удостоверения на фильм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Республики Казахстан</w:t>
            </w:r>
          </w:p>
          <w:bookmarkEnd w:id="6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признания фильма национальным и выдачи удостоверения национального фильма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Республики Казахстан</w:t>
            </w:r>
          </w:p>
          <w:bookmarkEnd w:id="7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финансирования и нормативов объемов финансирования производства кинопроектов, претендующих на признание их национальными фильмами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Республики Казахстан</w:t>
            </w:r>
          </w:p>
          <w:bookmarkEnd w:id="8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условий выплаты субсидий в сфере кинематографии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Республики Казахстан</w:t>
            </w:r>
          </w:p>
          <w:bookmarkEnd w:id="9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прокатного удостоверения на фильм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Республики Казахстан</w:t>
            </w:r>
          </w:p>
          <w:bookmarkEnd w:id="10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Единой автоматизированной информационной системы мониторинга фильмов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Республики Казахстан</w:t>
            </w:r>
          </w:p>
          <w:bookmarkEnd w:id="11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критериев отнесения фильмов к категориям для установления объема финансирования кинопроектов, претендующих на признание их национальными фильмами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 Республики Казахстан</w:t>
            </w:r>
          </w:p>
          <w:bookmarkEnd w:id="12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отчисления с доходов от проката и показа национальных фильмов в Государственный центр поддержки национального кино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 Республики Казахстан</w:t>
            </w:r>
          </w:p>
          <w:bookmarkEnd w:id="13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работ и услуг, выполняемых и оказываемых кинематографической организацией для инвестора при производстве фильмов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 Республики Казахстан</w:t>
            </w:r>
          </w:p>
          <w:bookmarkEnd w:id="14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5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22 апреля 2015 года № 146 "Об утверждении стандартов государственных услуг в сфере культуры"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 Республики Казахстан</w:t>
            </w:r>
          </w:p>
          <w:bookmarkEnd w:id="16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в сфере культуры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 Республики Казахстан</w:t>
            </w:r>
          </w:p>
          <w:bookmarkEnd w:id="17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–Министерство национальной экономики Республики Казахстан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