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a7c0" w14:textId="816a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Касымбекова М. Б. Руководителем Канцелярии Первого Президента Республики Казахстан – Елбасы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Первого Президента Республики Казахстан – Елбасы от 19 марта 2019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Касымбекова Махмуда Базаркуловича Руководителем Канцелярии Первого Президента Республики Казахстан – Елбасы.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Елбасы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