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68c5" w14:textId="ace6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специальном представителе Премьер-Министра Республики Казахстан по трансграничному водохозяйственному и водно-энергетическому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марта 2019 года № 33-р.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координации деятельности государственных органов по водохозяйственному и водно-энергетическому трансграничному сотрудничеству и выработки единой позиции в отстаивании интересов страны в этой сфере: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Нысанбаева Ерлана Нуралиевича - вице-министра экологии, геологии и природных ресурсов Республики Казахстан специальным представителем Премьер-Министра Республики Казахстан по трансграничному водохозяйственному и водно-энергетическому сотрудничеству.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распоряжения Премьер-Министра РК от 23.09.2020 </w:t>
      </w:r>
      <w:r>
        <w:rPr>
          <w:rFonts w:ascii="Times New Roman"/>
          <w:b w:val="false"/>
          <w:i w:val="false"/>
          <w:color w:val="000000"/>
          <w:sz w:val="28"/>
        </w:rPr>
        <w:t>№ 123-р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специального представителя координацию вопросов товарообмена электрической энергией с прибрежными государствами для регулирования стока трансграничных рек, председательство в казахстанской части комиссий по трансграничному водохозяйственному и водно-энергетическому сотрудничеству.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