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f00db" w14:textId="84f00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16 октября 2017 года № 146-р "Об образовании Межведомственной комиссии по выработке рекомендаций по отнесению контракта на недропользование к категории низкорентабельного, а также месторождения (группы месторождений, части месторождения) к категории высоковязких, обводненных, малодебитных или выработанных, за исключением общераспространенных полезных ископаемых"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марта 2019 года № 41-р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16 октября 2017 года № 146-р "Об образовании Межведомственной комиссии по выработке рекомендаций по отнесению контракта на недропользование к категории низкорентабельного, а также месторождения (группы месторождений, части месторождения) к категории высоковязких, обводненных, малодебитных или выработанных, за исключением общераспространенных полезных ископаемых" следующие изменения: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выработке рекомендаций по отнесению контракта на недропользование к категории низкорентабельного, а также месторождения (группы месторождений, части месторождения) к категории высоковязких, обводненных, малодебитных или выработанных, за исключением общераспространенных полезных ископаемых,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Республики Казахстан, председатель" изложить в следующей редакций: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заместитель Премьер-Министра Республики Казахстан – Министр финансов Республики Казахстан, председатель";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вице-министр национальной экономики Республики Казахстан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по инвестициям и развитию Республики Казахстан" изложить в следующей редакции: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национальной экономики Республики Казахстан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индустрии и инфраструктурного развития Республики Казахстан".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