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d494" w14:textId="be3d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формированию и направлению необходимых документов в Комитет всемирного наследия при Организации Объединенных Наций по вопросам образования, науки и культуры для сохранения международного статуса Мавзолея Ходжи Ахмеда Ясауи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апреля 2019 года № 45-р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и направления необходимых документов в Комитет всемирного наследия при Организации Объединенных Наций по вопросам образования, науки и культуры для сохранения международного статуса Мавзолея Ходжи Ахмеда Ясауи (далее - Комитет ЮНЕСКО):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239"/>
        <w:gridCol w:w="9961"/>
      </w:tblGrid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Абдыкаликова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Гульшара Наушаевна</w:t>
            </w:r>
          </w:p>
          <w:bookmarkEnd w:id="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Премьер-Министра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Мухамедиулы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Арыстанбек</w:t>
            </w:r>
          </w:p>
          <w:bookmarkEnd w:id="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 Республики Казахстан,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Тауфикович</w:t>
            </w:r>
          </w:p>
          <w:bookmarkEnd w:id="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делам культуры и искусства Министерства культуры и спорта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Шолпанкулович</w:t>
            </w:r>
          </w:p>
          <w:bookmarkEnd w:id="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Республики Казахстан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 Айтбаевич</w:t>
            </w:r>
          </w:p>
          <w:bookmarkEnd w:id="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Нигматуллаулы</w:t>
            </w:r>
          </w:p>
          <w:bookmarkEnd w:id="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Эльвира Абилхасимовна</w:t>
            </w:r>
          </w:p>
          <w:bookmarkEnd w:id="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Кожагапанов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Тохтарханович</w:t>
            </w:r>
          </w:p>
          <w:bookmarkEnd w:id="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Амантаевич</w:t>
            </w:r>
          </w:p>
          <w:bookmarkEnd w:id="1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Меиржан Иябаевич</w:t>
            </w:r>
          </w:p>
          <w:bookmarkEnd w:id="1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Туркестанской области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Тулегеновна</w:t>
            </w:r>
          </w:p>
          <w:bookmarkEnd w:id="1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секретарь Национальной комиссии Республики Казахстан по делам ЮНЕСКО и ИСЕСКО (по согласованию)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 Темирханович</w:t>
            </w:r>
          </w:p>
          <w:bookmarkEnd w:id="1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акима Туркестанской области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Сарсембек Ендибаевич</w:t>
            </w:r>
          </w:p>
          <w:bookmarkEnd w:id="1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"Научно-исследовательский проектный институт "Астанагенплан" (по согласованию)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Асылхан Жумабаевич</w:t>
            </w:r>
          </w:p>
          <w:bookmarkEnd w:id="1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государственного предприятия на правах хозяйственного ведения "Казреставрация" Министерства культуры и спорта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Хазбулатов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Равильевич</w:t>
            </w:r>
          </w:p>
          <w:bookmarkEnd w:id="1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"Казахский научно-исследовательский институт культуры" (по согласованию)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месячный срок выработать предложения по формированию и направлению необходимых документов в Комитет ЮНЕСКО для сохранения международного статуса Мавзолея Ходжи Ахмеда Ясауи.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Абдыкаликову Г.Н.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