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056f" w14:textId="b9c0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5 декабря 2017 года № 158-р "Об образовании Комиссии по вопросам реализации государственной информационной политики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апреля 2019 года № 46-р.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5 декабря 2017 года № 158-р "Об образовании Комиссии по вопросам реализации государственной информационной политики Республики Казахстан".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