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ff62" w14:textId="ca3f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26 января 2018 года № 8-р "О некоторых вопросах консультативно-совещательных органов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апреля 2019 года № 52-р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26 января 2018 года № 8-р "О некоторых вопросах консультативно-совещательных органов при Правительстве Республики Казахстан"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