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e504" w14:textId="c00e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23 мая 2016 года № 43-р "О Национальном координационном совете по охране здоровья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2019 года № 69-р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мая 2016 года № 43-р "О Национальном координационном совете по охране здоровья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координационного совета по охране здоровья при Правительстве Республики Казахстан,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стратегического развития Министерства здравоохранения Республики Казахстан, секретарь"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Департамента политики общественного здравоохранения Министерства здравоохранения Республики Казахстан, секретарь";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по инвестициям и развитию Республики Казахстан"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индустрии и инфраструктурного развития Республики Казахстан".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