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81f12" w14:textId="2281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распоряжение Премьер-Министра Республики Казахстан от 24 февраля 2017 года № 24-р "Об образовании Координационного совета но вопросам экономической интеграции"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мая 2019 года № 73-р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Внести в распоряжение Премьер-Министра Республики Казахстан от 24 февраля 2017 года № 24-р "Об образовании Координационного совета по вопросам экономической интеграции" следующие изменения и дополнения: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Координационного совета по вопросам экономической интеграции,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"вице-министр информации и коммуникаций Республики Казахстан;" заменить строкой следующего содержания: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информации и общественного развития Республики Казахстан;";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"вице-министр по инвестициям и развитию Республики Казахстан;" заменить строкой следующего содержания: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индустрии и инфраструктурного развития Республики Казахстан;";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"вице-министр оборонной и аэрокосмической промышленности Республики Казахстан;" заменить строкой следующего содержания: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цифрового развития, оборонной и аэрокосмической промышленности Республики Казахстан;";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"вице-министр культуры и спорта Республики Казахстан;" дополнить строками следующего содержания: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"заведующий сектором Отдела социально-экономического мониторинга Администрации Президента Республики Казахстан;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сектором Отдела общих вопросов безопасности Совета безопасности Республики Казахстан;";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Координационном совете по вопросам экономической интеграции, утвержденном указанным распоряжением: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Заседание Совета проводятся по мере необходимости.".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