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5fd2" w14:textId="f775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28 декабря 2018 года № 160-р "Об утверждении Плана мероприятий по реализации Программы "Рухани жаңғыру"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мая 2019 года № 86-р.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декабря 2018 года № 160-р "Об утверждении Плана мероприятий по реализации Программы "Рухани жаңғыру" на 2019 год"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 5 июля и 5 декабря 2019 года направлять в Министерство информации и общественного развития Республики Казахстан информацию о ходе реализации Плана.";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Министерству информации и общественного развития Республики Казахстан не позднее 15 июля и 15 декабря 2019 года представлять в Канцелярию Премьер-Министра Республики Казахстан и Администрацию Президента Республики Казахстан сводную информацию о ходе реализации мероприятий Плана.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информации и общественного развития Республики Казахстан.";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реализации Программы "Рухани жаңғыру" на 2019 год,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86-р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160-р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Программы "Рухани жаңғыру"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184"/>
        <w:gridCol w:w="1545"/>
        <w:gridCol w:w="1668"/>
        <w:gridCol w:w="1264"/>
        <w:gridCol w:w="2364"/>
        <w:gridCol w:w="203"/>
        <w:gridCol w:w="1497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(тыс.тенге)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Качественные показатели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Культ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Стремление к культу образования в качестве фундаментального фактора успеха казахстанцев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качества образования с учетом современных инновационных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Рост общего уровня образованности граждан. Предоставление возможностей для самообразования.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Формирование в сознании подрастающего поколения ценностей образованности.</w:t>
            </w:r>
          </w:p>
          <w:bookmarkEnd w:id="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сети организаций дополнительного образования детей за счет: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планирования при строительстве жилых домов помещений на 1-х этажах для функционирования детских досуговых центров;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предоставления свободных помещений школ для функционирования детских досуговых центров</w:t>
            </w:r>
          </w:p>
          <w:bookmarkEnd w:id="7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сеть организаций дополнительного образования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школьников, охваченных дополнительным образованием -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роста количества кружков по интересам в общеобразовательных школах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по интересам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школьников, охваченных занятиями в кружках - 25 %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научных проектов и программ с привлечением молодых магистрантов и докторантов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проекты и программы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МСХ, ВУЗы (по согласованию), акционерные общества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ВУЗов и НИИ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30 % исполнителей проекта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"Білікті маман" в ВКО (предоставление грантов, профориентационная работа)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гранты, подготовительные 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  <w:bookmarkEnd w:id="8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образовательных грантов, - 400 мест; охват подготовительными курсами по предметам - 1600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"КitapFest-2019" в г.Караганде (выставка, обмен книгами)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и проданных книг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"Book Dating" (презентация известными личностями любимых книг)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серии встреч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чел.</w:t>
            </w:r>
          </w:p>
          <w:bookmarkEnd w:id="10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среди школьников по робототехнике, спидкубингу и другим видам интеллектуального спорта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соревнования, 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школьников, занимающихся интеллектуальными видами спорта - 5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Продвижение казахской литературы посредством веб-сайта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KazakhBooks.com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веб-сайте 40 книг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сайта, количество скачиваний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по популяризации чтения среди населения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марафоны, флешмобы,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17 565 в рамках республиканской бюджетной программы 001 "Формирование и реализация государственной политики в сфере информации и общественного развития"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местные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читающего книги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научно-практической конференции "Образование и наука без языковых барьеров" в формате брейн-ринг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ПГУ им. С.Торайгырова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зарубежных экспертов -участников конференции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Всемирного форума университетов QS WORLDWIDE "Синхронизация духовных ценностей и высоких технологий"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 университетов "U38"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ВУЗов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зарубежных ученых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чемпионата "IITU Robocon Games 2019"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Алматы, МУИТ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и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"Smart Reading" (извлечение ценных идей из лучших книг)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участников, - 160 тыс. чел.; увеличение числа читающих людей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чемпионата Центральной Азии по киберспорту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игры, соревнования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участников до 3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историко-познавательного просветительского конкурса "Qazaq Epos"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конкурса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Открытое сознание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у населения восприимчивости к лучшим мировым достижениям и практикам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информированности граждан о процессах и событиях, происходящих в мире.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Формирование социальной активности, направленной на служение своему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Отечеству.</w:t>
            </w:r>
          </w:p>
          <w:bookmarkEnd w:id="12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информационной системы по управлению проектами в ВКО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интернет-платформа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  <w:bookmarkEnd w:id="13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пользователей системы - 200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IT-форума "Цифровые технологии в интересах общества" - "IT-WEEKEND.KZ - 2019" в г.Караганде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разработанных в рамках форума прикладных IT продуктов (приложений) - 20 ед.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конференции "Программа "Рухани жаңғыру" и духовно-нравственные ориентиры молодежи"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статей, направленных для публикации в сборнике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"Противодействие коррупции - новая форма патриотизма"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лекции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АДГСПК (по согласованию), ВУЗы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коррупции в регионе по показателям индекса противодействия коррупции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"Новая коммуникационная политика в организациях образования"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беседы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МОН, 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учащихся, охваченных проектом - 25% количество организаций образования, реализующих проект - 500 ед.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рациональной модели поведения с акцентом на достижение реальных целей, образование, здоровый образ жизни и профессиональный успех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культуры рациональности.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Ответственное отношение к себе, окружающему миру и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Повышение качества и безопасности товаров и услуг. </w:t>
            </w:r>
          </w:p>
          <w:bookmarkEnd w:id="1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лекций, классных часов в организациях образования по развитию культуры рациональности среди учащейся молодежи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лекции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обучающихся инфрмационно-разъяснительной работой - 150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социальных видеороликов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7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видеороликов - 50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по предоставлению информационно-консультационных услуг для людей с особыми потребностями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 ции,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людей с особыми потребностями, охваченных услугами - 3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 здорового питания путем активной информационно-образовательной работы по вопросам здорового и рационального питания среди детей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 ции, встречи, лекции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партия "Нұр Отан"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40 716 в рамках республиканской бюджетной программы 001 "Формирование государственной политики в области здравоохранения"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и подростков, охваченных информационной работой - 88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информационно-разъяснительной работы по формированию культуры рациональности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лекции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информационно-разъяснительной работой - 150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воспитанию экологической культуры, пропаганде идей ресурсосбережения, благоустройству и озеленению территорий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флешмобы, 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МЭ</w:t>
            </w:r>
          </w:p>
          <w:bookmarkEnd w:id="1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с привлечением НПО по мониторингу и выявлению качества товаров и услуг по принципу "тайный покупатель", "контрольная закупка"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замечаний и 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НПО, принявших участие в мероприятиях</w:t>
            </w:r>
          </w:p>
          <w:bookmarkEnd w:id="2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размещение в СМИ информационных материалов (рекламных баннеров, видеороликов, информационных буклетов) по формированию общественного мнения, изменению негативного отношения и стереотипов, преодолению физических и психологических барьеров, существующих в обществе по отношению к людям с инвалидностью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партию "Нұр Отан"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МИОР, МТСЗН, МОН, МИИР,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охваченного информационной работой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комплекса мероприятий "PARK (ing) Day" по продвижению идей пеших, велосипедных туров, пользования общественным транспортом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пешие, велосипедные 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до 3000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республиканского конкурса социальной рекламы и фотографии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рекламные ролики, социальные фотографии, церемония награждения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10 181 в рамках республиканской бюджетной программы 001 "Формирование и реализация государственной политики в сфере информации и общественного развития"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участников, охват телезрителей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международного фестиваля социальных видеороликов "Ашық жүрек"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видеороликов, трансляция лучших 25 видеороликов на ТВ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"Кел, ойнайық!", направленного на популяризацию массовых дворовых игр (асық ату, тоғыз құмалақ, шашки, домино, "Айгөлек", игры с мячом, скакалкой и т.д.) с привлечением волонтеров, студентов и т.д.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игры, соревнования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и подростков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4: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Конкурентоспособность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Улучшение условий для развития человеческого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ценности и производительности труда. Воспитание трудолюбивой нации.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Перестройка сознания граждан от иждивенческих настроений к активной жизненной позиции.</w:t>
            </w:r>
          </w:p>
          <w:bookmarkEnd w:id="22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видеороликов, информационных материалов о трудовых династиях, молодых специалистах, прибывших на работу в сельскую местность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видеоролики, информационные материалы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 публикаций в СМИ;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телеаудитория - 5 млн. чел.</w:t>
            </w:r>
          </w:p>
          <w:bookmarkEnd w:id="23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комплекса мероприятий по развитию молодежного предпринимательства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стартап-конкурсы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ВУЗы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спонсорские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стартап-проекты - 50;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молодых предпринимателей - 300 чел.</w:t>
            </w:r>
          </w:p>
          <w:bookmarkEnd w:id="24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персональных историй успеха в СМИ и социальных сетях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видеоролики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Шымкента, МИОР, РГУ "Қоғамдық келісім"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- 500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материалов, выпуск телевизионных сюжетов в СМИ об успешном опыте развития предпринимательства, в том числе в сельских населенных пунктах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телевизионные сюжеты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Шымкента, НПП "Атамекен" (по согласованию), АО "Фонд развития предпринимательства "Даму"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спонсорские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СМИ - 300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по проведению ранней профориентационной работы в организациях образования с привлечением работодателей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лекции, опросы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Шымкента, ОО "Общенациональное движение "Қазақстан-2050"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и студентов, охваченных мероприятиями, - 200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ІТ-кабинетов в сельских школах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цифровых технологий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 цифровых технологий - 16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 IT-стартапов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сертификатов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стартап проектов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республиканского конкурса-фестиваля юных изобретателей с использованием IT-технологий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конкурс-фестиваль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  <w:bookmarkEnd w:id="25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проектов, разработанных участниками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5: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Сохранение национальной идентичности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Перезагрузка культурного кода как основы самоидентификации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Укрепление общенационального единства.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бережного отношения, сохранности и развития культурного наследия казахского народа (традиции, обычаи, язык и др.).</w:t>
            </w:r>
          </w:p>
          <w:bookmarkEnd w:id="2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книг, энциклопедий, альбомов по истории, культуре, традициям и обычаям народа Казахстана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энциклопедии, альбомы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спонсорские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информационно- туристского проекта "Жемчужина Восточного Казахстана"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выставка, фестивали, выпуск 2-х видеороликов, освещение в СМИ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потока туристов на 20 %, до 115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туристических этноаулов, этнокомплексов в регионах для широкой популяризации национальных традиций и культурного наследия с привлечением ГЧП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туристические этноаулы и этнокомплексы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спонсорские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туристических этноаулов и этнокомплексов - 17 ед., число туристов, посетивших этноаулы и этнокомплексы - 500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грантовых проектов по поддержке института семьи и сохранению традиционных семейных ценностей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конкурсы, встречи, опросы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в рамках республиканских бюджетных программ 007 "Реализация государственной молодежной и семейной политики", 130 466 004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рамках Национального дня домбры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концерты, флешмобы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воскресенье июля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творческих коллективов, задействованных в мероприятиях - 1 тыс. ед., охват населения мероприятиями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реализация комплекса мероприятий с участием этнокультурных объединений "Семь граней Великой степи"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САНК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73 021 в рамках республиканской бюджетной программы 002 "Реализация государственной политики в сфере общественного согласия"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мероприятий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национальных видов спорта "Qyzyljar ÚLTTYK SPORT" в г.Петропавловск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  <w:bookmarkEnd w:id="28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населения к занятию национальными видами спорта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оперного искусства "Қызылжар дауысы"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  <w:bookmarkEnd w:id="2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мероприятий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этнофестиваля "Ұлы дала", этнофорума ремесленников "Этно Ақжайық"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игры, концерты, представления, 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Алматы, ЗКО, Павлодарской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мероприятий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комплекса мероприятий по укреплению института семьи: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семейных клубов в школах и колледжах "Моя родина - моя семья";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слета отцов "Әке - тәрбие тамыры", "Әке - асқар тауым"</w:t>
            </w:r>
          </w:p>
          <w:bookmarkEnd w:id="30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семейных клубов и проведение слета отцов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экспертов, привлеченных к мероприятиям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6: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Эволюционное, а не революционное развитие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Расширение диалога между обществом и государством в целях поступательного эволюционного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Повышение активности гражданского общества.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политической и правовой культуры граждан. Развитие институтов медиации в целях укрепления социального оптимизма в обществе.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Повышение институционально-коммуникативной эффективности государства. Совершенствование механизмов и инструментов обратной связи, систематизация диалога с обществом.</w:t>
            </w:r>
          </w:p>
          <w:bookmarkEnd w:id="3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привлечению населения к участию в волонтерской и благотворительной деятельности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участия в волонтерской и благотворительной деятельности -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открытой конференции гражданского общества "QazTalks" в г.Костанае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конференцией представителей гражданского общества и государственных органов - 200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представителей НПО в составах общественных советов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представителей гражданского общества, принимающих участие в деятельности общественных советов - 75%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комплекса мероприятий по развитию институтов медиации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консультации, круглые столы,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разрешенных трудовых конфликтов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платформы трехстороннего сотрудничества "ASAR" НПО-бизнес-государство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7 789 в рамках республиканской бюджетной программы 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12 меморандумов с НПО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формированию у детей и молодежи культуры безопасного поведения в критических ситуациях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лекции, встречи, классные часы, семинары, наглядная агитация, акции в социальных сетях, видеоролики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10 633 в рамках республиканской бюджетной программы 001 "Формирование и реализация государственной политики в сфере информации и общественного развития"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школьников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студенческих отрядов правопорядка "Сақшы", направленной на повышение правовой культуры у молодежи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рейды, лекции, классные часы,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"Новое гуманитарное знание. 100 новых учебников на казахском языке"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условий для получения студентами образования по направлениям гуманитарных знаний на государственном языке по лучшим мировым образцам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уровня подготовки студентов гуманитарных специальностей на государственном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кадров, адаптированных к глобальной конкуренции.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терминологии, увеличение объема терминов на государственном языке.</w:t>
            </w:r>
          </w:p>
          <w:bookmarkEnd w:id="33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30-ти учебников на казахский язык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2 600 719 в рамках республиканской бюджетной программы 204 "Обеспечение кадрами с высшим и послевузовским образованием"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использующие учебники - 113;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книг - 1 тыс. экз.</w:t>
            </w:r>
          </w:p>
          <w:bookmarkEnd w:id="34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организаций технического и профессионального образования, библиотек учебниками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учебниками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литературы, переданной в библиотеки организаций технического и профессионального образования, библиотеки - 10 тыс.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интеллектуальных конкурсов, викторин, дебатов среди студентов организаций образования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викторины, дебаты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Шымкента, ВУЗы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студентов, принимающих участие в мероприятиях - 150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студенческой научно-практической конференции "100 новых учебников - прямой путь к глобальному образованию"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СКГУ им. М.Козыбаева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"Туған жер"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малой родины, вовлечение граждан к развитию родного края, а также решение социальных 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Привитие подрастающему поколению любви к своей родине, укрепление чувства казахстанского патриотизма.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краеведческой работы в сфере образования, экологии и благоустройства, изучения региональной истории, восстановления культурно-исторических памятников и культурных объектов местного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содействие бизнесменам, государственным служащим, представителям интеллигенции и молодежи, которые поддерживают свою малую родину.</w:t>
            </w:r>
          </w:p>
          <w:bookmarkEnd w:id="35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торжественной церемонии чествования "Жомарт жүрек"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6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республиканской бюджетной программы 004 "Обеспечение укрепления взаимоотношения институтов гражданского общества и государства"</w:t>
            </w:r>
          </w:p>
          <w:bookmarkEnd w:id="37"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коммерческих организаций и физических лиц, охваченных конкурсом по присуждению премии "Жомарт жүрек" - 100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церемоний чествования земляков-меценатов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проектов в рамках меценатства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страниц в социальных сетях "Туған жерге тағзым", посвященных известным землякам, их вкладу в развитие родного края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в социальных сетях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информированности 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проекте - 45 %</w:t>
            </w:r>
          </w:p>
          <w:bookmarkEnd w:id="38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встреч известных земляков с различными категориями населения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беседы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социальных сетях фото и видео-конкурсов "Туған жер" ("Родная земля")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конкурса - 5 тыс. чел.,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 публикаций</w:t>
            </w:r>
          </w:p>
          <w:bookmarkEnd w:id="40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съемок исторических анимационных фильмов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анимационных фильма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вовлечения бизнес-сообщества и институтов гражданского общества в процесс реализации и продвижения меценатства, направленного на поддержку и развитие малой родины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МСХ,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проектов национальных компаний и предприятий, в том числе расположенных в регионе по оказанию благотвори тельной помощи - 80 ед.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жителей села, бизнес-сообщества, меценатов к участию в мероприятиях по укреплению инфраструктуры и модернизации сельской местности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встречи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объектов, улучшенных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 - 50</w:t>
            </w:r>
          </w:p>
          <w:bookmarkEnd w:id="4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музея геологов-бурильщиков в Каракиянском районе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музея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объекта в установленный срок;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посетителей музея - 1000 чел.</w:t>
            </w:r>
          </w:p>
          <w:bookmarkEnd w:id="42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проекта "Литературное краеведение"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 краеведения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проектом - 1 млн.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тематических занятий по краеведению для учащихся школ на объектах историко-культурного наследия региона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лекции, "открытые уроки"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учащихся, ознакомленных с историей родного края на примере культурно-исторических памятников и выдающихся личностей - выходцев из региона - 50%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форум юных краеведов, экологов и натуралистов "Табиғатты аяла"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3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обучающихся, из них в республиканском туре - 160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выставка краеведческого декоративно-прикладного творчества "Город мастеров: наследие наших предков сохраним и приумножим"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4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обучающихся, из них в республиканском туре - 112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слета туристских экспедиционных отрядов "Менің отаным - Қазақстан"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обучающихся, из них в республиканском туре - 160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выставки-конкурса художественного и декоративно-прикладного детского творчества "Алтын қазына"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выставка-конкурс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 учащихся, представленных на выставке-конкурсе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организаций и работников сферы культуры и искусства "Рухани қазына - 2019 год"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45 754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инвестиционного форума "Kyzylzhar Invest-2019" в г.Петропавловске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  <w:bookmarkEnd w:id="46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проектов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"Сексен көл Көкшетаудың саясында..." (организация экспедиций по изучению и сбору материалов об озерах, создание физико-географической карты озер, разработка туристических маршрутов, изучение флоры и фауны, легенд и сказаний)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туристических маршрутов, количество собранных легенд и сказаний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комплекса мероприятий в рамках научно-просветительского проекта "Қазақтану" </w:t>
            </w:r>
          </w:p>
          <w:bookmarkEnd w:id="47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 и Шымкента РГУ "Қоғамдық келісім"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77 630 в рамках республиканских бюджетных программ 002 "Реализация государственной политики в сфере общественного согласия" 14 005 009 "Услуги по обеспечению деятельности Ассамблеи народа Казахстана"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памятников Бауыржану Момышулы, Жалантос Баһадуру, Есет батыру Кокиулы в городе Актобе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объектов в установленный срок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туристического форума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сессии, диалоговые площадки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зарубежных компаний, участвующих в мероприятии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"Парасатты поэзия"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произведений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сборника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Специальный проект "Перевод алфавита казахского языка на латинскую графику"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поэтапного перехода к использованию нового алфавита казахского языка на основе латинской графики во всех сферах общественных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организационно-методической поддержки процесса перехода на латинскую графику.</w:t>
            </w:r>
          </w:p>
          <w:bookmarkEnd w:id="49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запуск видеоблогов по проведению разъяснительной работы по переводу алфавита казахского языка на латинскую графику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видеоблоги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 в рамках республиканской бюджетной программы 021 "Развитие государственного языка и других языков народа Казахстана"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видеоблогов продолжительностью 150 минут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 массового внедрения орфографических правил, орфоэпических правил, программы перекодировщика с кириллицы на латиницу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МОН, МСХ, МИОР, МИИР, МТСЗН, МВД,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информированности граждан об основных аспектах перевода казахского языка на латинскую графику - 60 %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апробации поэтапного перехода казахского алфавита на латинскую графику среди организаций образования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  <w:bookmarkEnd w:id="5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образования, прошедших апробацию в рамках проекта - 20</w:t>
            </w:r>
          </w:p>
          <w:bookmarkEnd w:id="5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филологов в рамках перевода алфавита казахского языка на латинскую графику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2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"Повышение квалификации и переподготовка кадров государственных организаций высшего и послевузовского образования"</w:t>
            </w:r>
          </w:p>
          <w:bookmarkEnd w:id="53"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педагогов-филологов, прошедших курсы повышения квалификации - 700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курсов повышения квалификации учителей организаций общего среднего образования с учетом перехода алфавита казахского языка на латинскую графику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"НЦПК "Өрлеу" (по согласованию),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450 600 в рамках республиканской бюджетной программы 222 "Повышение квалификации и переподготовка кадров государственных организаций среднего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учителей организаций общего среднего образования, прошедших курсы повышения квалификации - 9038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учебников, учебно-методических комплексов для общеобразовательных школ с использованием нового алфавита на латинской графике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заключение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РНПЦ "Учебник", (по согласованию), издательства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4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099 "Обеспечение доступности качественного школьного образования"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печатных листов - 75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республиканского культурно-просветительского проекта "Мың бала"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викторины на государственном языке, тренинги, сборник творческих проектов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в рамках республиканской бюджетной программы 009 "Услуги по обеспечению деятельности Ассамблеи народа Казахстана"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охваченного проектом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международной конференции "Түркі әлемі және латын графикасы"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- 500 чел.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"Духовные святыни Казахстана. Сакральная география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Популяризация, сохранение, восстановление исторических и культурных памятников, святых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культурно-географического пояса святынь Казахстана, определение его роли.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Продвижение информационных проектов в СМИ.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Поддержка развития внутреннего туризма.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доступности сакральных объектов по части инфраструктуры и логистики.</w:t>
            </w:r>
          </w:p>
          <w:bookmarkEnd w:id="55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QR-кодов на объекты историко-культурного наследия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QR-коды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Нур-Султана, Алматы, Шымкента и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людей, воспользовавшихся QR-кодами на объектах историко-культурного наследия - чел.;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штрих-кодов - ед.</w:t>
            </w:r>
          </w:p>
          <w:bookmarkEnd w:id="5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историко-культурных и этнографических парков, музеев "под открытым небом"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парки, музеи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Мангистауской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посетителей,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сакральных объектов до уровня мировых стандартов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сакральных объектов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Нур-Султана, Алматы, Шымкента и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туристов, посетивших сакральные объекты,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тыс. чел.</w:t>
            </w:r>
          </w:p>
          <w:bookmarkEnd w:id="57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документальных фильмов о знаковых и сакральных объектах Казахстана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МИОР,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документальных фильмов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международной научно-практической конференции "Древнее городище Сарайшык: от центра Шелкового пути до столицы Казахского ханства (до 1581 года)" в г.Атырау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международных и национальных экспертов, принявших участие в конференции - 10 чел.; количество опубликованных работ по итогам конференции - 40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разработки туристических маршрутов по сакральным объектам Казахстана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туристические маршруты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приложения, карты, буклеты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экскурсий и посещений учащимися сакральных мест Казахстана в период школьных каникул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посещаемость сакральных мест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республиканских экспедиций и походов юных туристов "Туған жерім - Қазақстан"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экспедиции, походы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кварталы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179 108 в рамках республиканской бюджетной программы 043 "Формирование национального туристского продукта и продвижение его на международном и внутреннем рынке"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экспедиции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экспедиции по сакральным, туристским объектам Казахстана: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"Международная экспедиция Шелковый путь - путь диалога", "Конная экспедиция "Киелі Қазақстан"</w:t>
            </w:r>
          </w:p>
          <w:bookmarkEnd w:id="58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туристские маршруты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АО "НК "Kazakh Tourism"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июнь-сентябрь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123 221 в рамках республиканской бюджетной программы 043 "Формирование национального туристского продукта и продвижение его на международном и внутреннем рынке"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экспедиции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иллюстрированного альбома "Сакральные объекты Костанайской области общенационального значения" на трех языках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иллюстрированный альбом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- 300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научно-практической конференции "Қазақстанның киелі жерлерінің географиясы жобасы аясында өлкетанудың мәселелері мен болашағы"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конференции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вовлеченных ученых - не менее 10, количество аналитических публикаций - не менее 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исследовательских работ на базе археологического памятника "Ақ-Ирий", а также организация экспедиций в поселение "Ботай"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археологические раскопки, экспедиции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  <w:bookmarkEnd w:id="5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экспонатов, аналитические документы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сезона археологических исследований (разработка проектов музеефикации наскальных рисунков эпохи бронзы Кемертуз, Акбидайык и Олентинские писанницы;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археологические раскопки курганного могильника "Золотая грива";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археологических музеев под открытым небом на озере Торайгыр и в урочище Кемпиртас;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археологического комплекса Аулиеколь)</w:t>
            </w:r>
          </w:p>
          <w:bookmarkEnd w:id="60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музеефикация наскальных рисунков, археологические раскопки и создание музеев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ПГПУ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найденных экспонатов, аналитические документы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научно-практических экспедиций и раскопок на археологическом комплексе "Борлы"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археологические раскопки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ПГУ им. С.Торайгырова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экспонатов, аналитические документы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приложений для IOS и Android "Сакральная карта Алматы"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  <w:bookmarkEnd w:id="61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приложения, объем скачиваний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сакской культуры на базе археологического парка "Боралдайские сакские курганы"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  <w:bookmarkEnd w:id="62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объекта в установленный срок; количество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туров по сакральным местам Акмолинской области "Айналайын, Атамекен!" для учащихся школ - этнических казахов из Российской Федерации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школ - этнических казахов, принявших участие в мероприятиях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визит-центра "Музей-заповедник Букеевской орды"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визит-центр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  <w:bookmarkEnd w:id="63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2019-2020 годов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объекта в установленный срок; 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мемориального комплекса Олжабай Батыра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объекта в установленный срок; 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сохранению историко-культурного наследия Мангистауской области (восстановительные работы на захоронениях Жолжана и Айымбета; работы по благоустройству оазиса Акмыш; наполнение интерактивной карты и мобильных приложений сакральных объектов Мангистауской области; разработка виртуальных туров, передвижных выставок и др.)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туры, передвижные выставки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"Современная казахстанская культура в глобальном мире"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Популяризация культурных достижений Казахстана на мировом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Популяризация казахстанской культуры в стране, а также содействие популяризации культурных достижений Казахстана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современных форм подачи материала для продвижения современной казахстанской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Поддержка творческой интеллигенции.</w:t>
            </w:r>
          </w:p>
          <w:bookmarkEnd w:id="64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адаптация произведений культуры для выхода на зарубежную аудиторию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постановки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251 850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театральные постановки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проведению дубляжа популярных зарубежных фильмов на государственный язык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</w:t>
            </w:r>
          </w:p>
          <w:bookmarkEnd w:id="6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"Болашак"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2-х фильмов</w:t>
            </w:r>
          </w:p>
          <w:bookmarkEnd w:id="6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комплекса международных мероприятий по презентации лучших образцов современной культуры и искусства за рубежом: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мировые гастроли и турне ведущих творческих коллективов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Дни культуры Казахстана и Дни казахстанского кино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выставки произведений из фондов государственных музеев за рубежом и др.</w:t>
            </w:r>
          </w:p>
          <w:bookmarkEnd w:id="67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постановки, концерты, 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1 654 249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иностранных граждан мероприятиями - 600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международного проекта "Шествие "Золотого человека" по музеям мира"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1 295 024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иностранных граждан мероприятиями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научно-практической конференции на тему "Сакральная география Казахстана"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26 599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не менее 50 ученых и исследователей Казахстана и России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Дальнейшее наполнение карты сакральных объектов Казахстана, создание 3D моделей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карта, 3D модели сакральных объектов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1 598 983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3D моделей сакральных объектов Казахстана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очередного тома энциклопедии о сакральных объектах Казахстана на казахском, русском и английском языках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энциклопедии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экземпляров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привлекательности объектов "Карты сакральных объектов Казахстана"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 и восстановление объектов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623 716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 и восстановление - не менее 20 объектов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визит-центров в республиканских музеях-заповедниках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визит-центры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1 683 599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объектов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сборника рассказов и повестей М. Ауэзова "Beauty in Mourning" в Великобритании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Великобритании</w:t>
            </w:r>
          </w:p>
          <w:bookmarkEnd w:id="6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"Рухани жаңғыру" перевод издания Антологии современной казахстанской поэзии и Антологии современной казахстанской прозы на 6 языках ООН, а также их презентация в Лондоне (Великобритания), Париже (Франция), Москве (РФ), Пекине (Китай), Каире (Египет) Мадриде (Испания)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антологии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ОФ "Национальное бюро переводов"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книг (один том прозы и один том поэзии на 6 языках); - общее количество книг - 120 тыс. экземпляров;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общий тираж одного тома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 тыс.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английский язык и издание в Великобритании сборника избранных трудов Ш.Уалиханова "Selected Works of Shokan Ualikhanov"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Великобритании</w:t>
            </w:r>
          </w:p>
          <w:bookmarkEnd w:id="71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- 2000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книги британского журналиста Н.Филдинга "Travellers in the Great Steppe" (об авторах, исследовавших Казахстан)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Великобритании</w:t>
            </w:r>
          </w:p>
          <w:bookmarkEnd w:id="72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- 2000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художественной выставки и презентации культуры Казахстана в Греции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 и презентация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Греции</w:t>
            </w:r>
          </w:p>
          <w:bookmarkEnd w:id="73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"Обеспечение реализации информационно-имиджевой политики"</w:t>
            </w:r>
          </w:p>
          <w:bookmarkEnd w:id="74"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выпуск сборника стихов Абая Кунанбаева на кыргызском языке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стихов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Кыргызстане</w:t>
            </w:r>
          </w:p>
          <w:bookmarkEnd w:id="75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"Обеспечение реализации информационно-имиджевой политики"</w:t>
            </w:r>
          </w:p>
          <w:bookmarkEnd w:id="76"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- 1000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и публикация произведения Абая Кунанбаева "Слова назидания" на малайзийском (бахаса) языке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 назидания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Малайзии</w:t>
            </w:r>
          </w:p>
          <w:bookmarkEnd w:id="77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- 1000 экз.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круглого стола по вопросам продвижения казахстанской культуры в г.Бостон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США</w:t>
            </w:r>
          </w:p>
          <w:bookmarkEnd w:id="78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международного пресс-тура в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сюжеты</w:t>
            </w:r>
          </w:p>
          <w:bookmarkEnd w:id="8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зарубежных СМИ о Казахстане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"Опералия"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участников, 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концертов ведущих творческих коллективов и отдельных исполнителей Казахстана за рубежом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291 670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концерта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кинофестиваля "Евразия"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474 580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концертов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международных театральных фестивалей в городах Костанае и Петропавловске ("Тобыл жағалауында", "ЖиҺанкез")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Костанайской области, 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народного танца "Шашу"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участников, охват зрителей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международной научно-практической конференции "Продвижение казахстанской современной культуры в глобальном мире"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зарубежных участников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"100 новых лиц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Продвижение идеи успешности среди населения на примерах соотечественников, достигших высоких результатов в различных сферах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Поддержка современников, внесших вклад в развитие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новой мультимедийной площадки информационной поддержки и популяризации выдающихся современников.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региональных проектов "100 новых лиц".</w:t>
            </w:r>
          </w:p>
          <w:bookmarkEnd w:id="8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участников проекта "100 новых лиц Казахстана" к участию в социально значимых и массовых мероприятиях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встречи, форумы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проекта, принявших участие в социально значимых и массовых мероприятиях - 300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продвижению проекта "100 новых лиц Казахстана"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встречи, форумы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 МИОР, МОН,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46 524 в рамках республиканской бюджетной программы 009 "Услуги по обеспечению деятельности Ассамблеи народа Казахстана"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проекта, принявших участие в социально значимых и массовых мероприятиях - 300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информационно-имиджевой кампании по продвижению и популяризации участников проекта "100 новых лиц Казахстана" в стране (по отдельному медиа-плану)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 и социальных сетях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 (по согласованию), МИД, 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узнаваемости участников проекта в стране - 50 %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церемонии чествования победителей проекта "100 новых лиц Казахстана"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сертификатов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популярности проекта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серий встреч выдающихся личностей, прославленных спортсменов, ученых, победителей проекта "100 новых лиц Казахстана" с различными категориями населения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беседы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населения, принявшего участие во встречах - 5 тыс.чел.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Специальный проект "Ауыл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 бесігі"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Модернизация социально-экономической инфраструктуры сельских территорий, обеспечивающей проживание не менее 80% сельского населения в населенных пунктах, отвечающих современным стандартам качества жизни, к 2030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сельских населенных пунктов необходимой инфраструктурой и создание условий для экспоненциального роста МСБ в сельской местности.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Популяризация идеологии труда в регионах.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Вовлечение молодежи в развитие сельских территорий и агробизнес.</w:t>
            </w:r>
          </w:p>
          <w:bookmarkEnd w:id="83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развитию сельских территорий в рамках Государственной программы развития регионов до 2020 года, в том числе обеспечение базовыми государственными и социальными услугами, определение потенциала социально-экономического развития СНП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госорганы, 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условиями жизни населения, проживающего в сельской местности -30%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материалов в СМИ по демонстрации успешного опыта развития семейного бизнеса на селе в рамках смежной подпрограммы информационного сопровождения Государственной программы развития агропромышленного комплекса Республики Казахстан на 2017 - 2021 годы и спецпроекта "Ауыл - ел бесігі"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интервью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публикаций в СМИ; не менее 300 выходов видеороликов в СМИ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просветительскую, информационную и образовательную работу; организацию досуга, поддержку и развитие творческого потенциала среди различных целевых групп сельской молодежи в рамках смежной подпрограммы Государственной программы развития агропромышленного комплекса Республики Казахстан на 2017 - 2021 годы по развитию человеческого капитала и спецпроекта "Ауыл - ел бесігі"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акции, конкурсы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косвенный и прямой охват мероприятиями, направленных на формирование положительного восприятия жизни и труда на селе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создание условий для развития социально-культурной инфраструктуры (культура, туризм, массовый спорт) сельских территорий в рамках смежной подпрограммы Государственной программы развития агропромышленного комплекса Республики Казахстан на 2017 - 2021 годы по развитию человеческого капитала и спецпроекта "Ауыл - ел бесігі"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слеты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социально-культурной инфраструктуры сельских территорий, формирование здорового образа жизни сельского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организацию досуга, поддержку и развитие творческого потенциала сельской молодежи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соревнования, акции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сельской молодежи мероприятиями, направленными на организацию досуга, поддержку и развитие творческого потенциала, -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проектов "Ауылға жол", "Өрле", направленных на развитие сельской инфраструктуры (строительство автомобильного моста через реку Ишим;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бассейна в с. Кишкенеколь;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ремонт культурно-досуговых центров;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десяти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ФАПов;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 подведение воды в частные дома в девяти селах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семи спортивных площадок;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девяти школ;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мемориальной доски ветеранам ВОВ и т.д.</w:t>
            </w:r>
          </w:p>
          <w:bookmarkEnd w:id="84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Павлодарской области, 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и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социально-культурной инфраструктуры сельских территорий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 сельских женщин "Ел анасы"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сельскохозяйственной ярмарки в рамках проекта "Ауылым - алтын қазынам"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ярмарка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крестьянских хозяйств, предприятий представляющих собственную продукцию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культурно-образовательного проекта "Бір күн ауылда" для учащихся школ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проекта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конкурса "Үздік фермер"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август-октябрь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конкурса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"Архив-2025"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Совершенствование системы архивного 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археографических работ в зарубежных архивах и фондах по истории и культуре.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 архивных данных с последующим анализом и оцифровкой.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историко-археологического движения при школах и краеведческих музеях во всех регионах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доступности к архивной информации.</w:t>
            </w:r>
          </w:p>
          <w:bookmarkEnd w:id="85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археографических работ в зарубежных архивах и фондах по истории и культуре Великой степи (выявление, анализ, оцифровка)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статьи, ежегодный специальный журнал "SHYGYS"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ученые</w:t>
            </w:r>
          </w:p>
          <w:bookmarkEnd w:id="86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236 031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каталогов, монографий, научных статей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конференции "Тарихи сананы жаңғырту және архив ісінің дамуы"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квартал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участников, - 200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историко-археологического движения при школах и краеведческих музеях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историко-археологическое движение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учащихся историко-археологическим движением -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уличных планшетных выставок "История моего города", "Ұлы Дала тұлғалары" (выставки ранее неизвестных документальных материалов и фотографий)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"Великие имена Великой степи"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Популяризация знаний о жизни видных исторических деятелей Великой степи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учебно-образовательного Парка-энциклопедии "Великие имена Великой степи".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актуальной галереи образов великих мыслителей, поэтов и правителей прошлого в современной литературе, музыке, театре и изобразительном искусстве с привлечением зарубежных мастеров и творческих коллективов, в том числе с использованием креативного потенциала альтернативного молодежного искусства.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3.Открытие музеев под открытым небом во всех регионах.</w:t>
            </w:r>
          </w:p>
          <w:bookmarkEnd w:id="87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аналитического исследования по актуализации, выработке научно-обоснованных критериев отбора и информационному сопровождению проекта "Великие имена Великой Степи"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создания учебно-образовательного Парка-энциклопедии "Великие имена Великой степи", список "Великие имена Великой Степи", сформированный на основе научно обоснованных, одобренных профессиональным сообществом и соответствующих общенациональным интересам критериев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66 154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концепция, список "Великие имена" Великой степи, интерактив -ная форма Парка-энциклопедии "Великие имена Великой степи"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фотовыставок "Великие мыслители Великой степи" и "Музыкальные инструменты Казахстана" в Польше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Польше</w:t>
            </w:r>
          </w:p>
          <w:bookmarkEnd w:id="88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музеев под открытым небом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музеев, охват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памятников монументального искусства (Балуан Шолак, Толеген и Кыз Жибек)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  <w:bookmarkEnd w:id="8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посетителей, - 100 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памятников историческим деятелям и известным личностям в Атырауской области (Әбу Сарсенбаев, Қаршыға Ахмедьяров, Хамит Ерғалиев)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объектов в установленные сроки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памятников "Великие имена Великой степи" вдоль трассы Кокшетау-Нур-Султан: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 серэ, Биржан сал, Балуан Шолак, Укили Ыбрай, Кенесары хан, в районах Акмолинской области - Кажимукан Мунайтпасулы, Иманжусуп Куптанулы, стелла "Дударай"</w:t>
            </w:r>
          </w:p>
          <w:bookmarkEnd w:id="90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объектов в установленные сроки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комплекса мероприятий, посвященных 125-летию Б. Майлина в Костанайской области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регионов мероприятиями - 100%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посвященных 80-летию Абиша Кекильбаева, 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I международного театрального фестиваля "Әбіш әлемі";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международной научно-теоретической конференции;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выпуск многотомного сборника</w:t>
            </w:r>
          </w:p>
          <w:bookmarkEnd w:id="91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фестиваль, конференция, сборник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фестиваля, количество материалов конференции, тираж сборника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мемориального комплекса "Ұлы дала шежіресі"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туристов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"Генезис тюркского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Продвижение идей генезиса тюркского мира в контексте исторического самопознания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и запуск музейной экспозиции "Культура и религия на Великом Шелковом пути".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Усиление позиционирования Казахстана на международной арене.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Реконструкция социально-экономических и мировоззренческих контекстов на "Поселении Ботай", научные исследования на материалах археологического комплекса Рахат с эпохи саков до XIII 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 республиканских и международных экспедиций.</w:t>
            </w:r>
          </w:p>
          <w:bookmarkEnd w:id="93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научно-практической конференции с участием зарубежных экспертов "Колыбель тюркского мира", "Семь граней Великой степи: время национальной истории" ("Ценности народов Великой Степи")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10 583 в рамках республиканской бюджетной программы 001 "Формирование и реализация государственной политики в сфере информации и общественного развития"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зарубежных ученых, 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и создание музейной экспозиции "Культура и религия на Великом Шелковом пути"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34 352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Семиозис материальной культуры Жетысу на материалах археологического комплекса "Рахат" с эпохи саков до XIII века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18 999 в рамках республиканской бюджетной программы 046 "Прикладные научные исследования"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археологических находок, количество опубликованных статей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"Исследование и реконструкция социально-экономических и мировоззренческих контекстов на "Поселении Ботай"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объектов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 в рамках республиканской бюджетной программы 046 "Прикладные научные исследования"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археологических находок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концерта Димаша Кудайбергена в США в рамках Дней культуры Казахстана в США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235 714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зрителей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юбилейного концерта, посвященного 150-летию музыканта-этнографа, композитора, народного артиста КазССР А.Затаевича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94 061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зрителей - 300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тура айтыскеров "Ұлы даланың ән мен жыры, ақындықтың жеті қыры"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12 городов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круглого стола с участием молодежи из числа этнических казахов в Монголии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РК в Монголии</w:t>
            </w:r>
          </w:p>
          <w:bookmarkEnd w:id="94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передвижной книжной выставки "Қазақстан - түркі әлемінің қара шаңырағы"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выставки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международной конференции "Қазақ Даласы - Ұлы түркі елінің қара шаңырағы" с участием ученых стран тюркского мира в Акмолинской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им. Ш.Уалиханова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  <w:bookmarkEnd w:id="95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статей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конференции "Сближение культур тюркских народов в условиях глобализации" в рамках Года Казахстана в Узбекистане и сотрудничества Акмолинской и Сырдарьинской областей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форумы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им. Ш.Уалиханова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  <w:bookmarkEnd w:id="96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конференции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ансамблей народных инструментов "Түркі әлемі" с приглашением творческих коллективов Республик Узбекистан, Азербайджан, Кырзгызстан и др. в Костанайской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гала-концерт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7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не менее 12 коллективов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научно-теоретической конференции "Сыр өңірінің түркі халықтарының тарихы, мәдениеті мен өнеріндегі алатын орны" в Кызылординской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конференции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8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ученых из Казахстана, России и Турции - 30, участники мероприятия - 500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экспедиции "Nomad explorer" в Туркестанской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экспедиции;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  <w:bookmarkEnd w:id="99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международных экспедиций "Алтын адам ізімен", "Жетісу туралы араб, парсы, түркі деректері", "К истокам предков"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экспедиции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экспедиции;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  <w:bookmarkEnd w:id="100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пленэра художников, создание художественных творений на сакральном месте Берель "Палитра Великой степи" с участием молодых художников альтернативного молодежного искусства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каталога, проведение выставок, мастер-классов, молодежный Арбат, однодневный пленэр, "Жастар", театрализованное представление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  <w:bookmarkEnd w:id="101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участников - 2000 чел.;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отечественные, зарубежные мастера живописи</w:t>
            </w:r>
          </w:p>
          <w:bookmarkEnd w:id="103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археологических летних школ "Киелі дала - Туған жерім" в Восточно-Казахстанской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 школа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  <w:bookmarkEnd w:id="104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школьников</w:t>
            </w:r>
          </w:p>
          <w:bookmarkEnd w:id="10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"MARGULAN STUDY"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историко-археологический центр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ПГПУ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7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региональный историко-археологический центр, целевые группы из числа учащихся школ, колледжей -5000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научно-практической конференции "Ұлы дала өркениеті: тарихи процестер және рухани құндылықтар" в Актюбинской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8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симпозиумы в рамках конференции, - 3;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участвующих известных ученых мирового, республиканского уровня - 25-30</w:t>
            </w:r>
          </w:p>
          <w:bookmarkEnd w:id="109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фестивалей яблок и тюльпанов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выставки, ярмарки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мероприятиями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научно-практической конференции "Арал-Каспий аумағының тарихи-мәдени мұрасы"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конференция, сборник научных статей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- 70 чел.;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статей по итогам конференции - 40;</w:t>
            </w:r>
          </w:p>
          <w:bookmarkEnd w:id="110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"Музей древнего искусства и технологий Великой степи"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Сохранение и развитие культурного наследия казахского 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выставок мастеров-ремесленников с реконструкцией быта и предметов культуры кочевников.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фестивалей исторических реконструкций в регионах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виртуальных музеев с элементами дополненной реальности.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 передвижных тематических выставок в различных регионах страны.</w:t>
            </w:r>
          </w:p>
          <w:bookmarkEnd w:id="11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выставок мастеров-ремесленников с реконструкцией быта и предметов культуры кочевников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чел., количество зрителей -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виртуальных музеев с элементами дополненной реальности "Бозок", "Музей С.Сейфулина", "Этно-мемориальный комплекс "Карта Казахстана "Атамекен"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виртуальные музеи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</w:t>
            </w:r>
          </w:p>
          <w:bookmarkEnd w:id="112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3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пользователей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ежегодного международного соревнования беркутчи "Қансонар"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4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иностранных туристов, число участников, привлеченных к соревнованию беркутчи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каменных и металлических скульптур "Түйін түйіп темірден тас қашаған"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участвующих в мероприятии - 30 чел., в том числе доля иностранцев - 60 %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"КҮMIS AIEL" - "Серебряная женщина"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ПГПУ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ВУЗа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 и демонстрация экспозиции, охват - 50 тыс.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пропаганде национальных видов спорта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соревнования, турниры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передвижных историко-этнографических выставок в разные регионы страны и сельские зоны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"Восточный базар"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конной культуры "Сәйгүліктер"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"Тысяча лет степного фольклора и музыки"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Сохранение и пропаганда культурного наследия фольклора и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Системное исследование и продвижение сюжетов, мотивов, персонажей казахстанской культуры в обществе.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"Антологии степного фольклора" и выпуск сборника "Древние мотивы Великой степи".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фестивалей, спектаклей, республиканских конкурсов, воспевающих степной фольклор и музыку.</w:t>
            </w:r>
          </w:p>
          <w:bookmarkEnd w:id="11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исследование рукописных фондов, материалов фольклорных экспедиций и формирование "Антологии степного фольклора"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антология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276 829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томов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издания - 10000 экз.</w:t>
            </w:r>
          </w:p>
          <w:bookmarkEnd w:id="117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систематизация фольклорного музыкального наследия и собрание избранных образцов древних мотивов Великой степи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85 961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том трехтомной антологии "Сохранение и систематизация фольклорного музыкального наследия и собрание избранных образцов древних мотивов Великой степи" в печатном и в цифровом формате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изучение письменных литературных памятников древнего, средневекового периодов и подготовка антологии древней литературы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антология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 в рамках республиканской бюджетной программы 001 "Формирование и реализация государственной политики в области образования и науки"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1-том 5-томной антологии "Памятники древнетюркской литературы доисламской эпохи"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музыкально-этнографических экспедиций научно-исследовательской фольклорной лаборатории КНК им. Курмангазы "Культурное наследие Казахстана" (по странам СНГ и в Венгрии)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музыкально-этнографические экспедиции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Алматы, КНК им. Курмангазы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экспедиций - 6 ед., число участников - 24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спектаклей на исторические темы с использованием степного фольклора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постановки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конкурсов солистов и кюев ("Ән дария - Атырау", "Күй-Ұран") в Атырауской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- 1000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фестиваля "Древние мотивы Великой степи": фольклор и мелодии" в Карагандинской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8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- 2500 учащихся, 100 студентов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выпуску книг "Сыр бойының киелі ескерткіштері: мифтер, аңыздар, хикаяттар" в Кызылординской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март-октябрь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- 2000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I международного фестиваля-парада дирижеров оркестров казахских народных инструментов "Жастық шақ", посвященного 100-летию Народного артиста КазССР Р.Омарова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фестиваль-шеру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- 1000 чел.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III республиканского конкурса исполнителей традиционных песен "Қайқылардан қалған саз" в Мангистауской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награждения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конкурса,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аудитории</w:t>
            </w:r>
          </w:p>
          <w:bookmarkEnd w:id="119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І республиканского этно-фольклорного фестиваля "Көне Тараз күмбірі" в Жамбылской области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награждения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0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CD-сборник,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книга, число участвующих музыкантов - 1000</w:t>
            </w:r>
          </w:p>
          <w:bookmarkEnd w:id="12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кобызистов "Бабалар үні" в Костанайской области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награждения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из других областей - не менее 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международного фольклорного этнографического фестиваля "Ұлы дала сазы"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3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зарубежных участников - 20%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Специальный проект "История в кино и на телевидении"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киноискусства в контексте исторического самопознания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Запуск специального цикла документально-постановочных фильмов, телевизионных сериалов и полнометражных художественных картин, демонстрирующих непрерывность цивилизационной истории Казахстана с привлечением лучших отечественных и зарубежных сценаристов, режиссеров, актеров, продюсеров и других специалистов современной киноиндустрии.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Расширение жанра новых исторических теле-, кинопроизведений.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Пропаганда казахстанского кино и сериалов за рубежом.</w:t>
            </w:r>
          </w:p>
          <w:bookmarkEnd w:id="124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в производство специального цикла фильмов, демонстрирующих непрерывность цивилизационной истории Казахстана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фильмов, сериалов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3 682 429 в рамках республиканской бюджетной программы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фильмов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дней казахстанского кино за рубежом (Республика Беларусь, Бразилия, Венгрия, Канада, Литва, Нидерланды, Франция)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 фильмов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МКС, Посольства РК (Республика Беларусь, Бразилия, Венгрия, Канада, Литва, Нидерланды, Франция)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фильмов, число посетителей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дублирование на арабский язык телесериала "Қазақ хандығы"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телесериал на арабском языке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Посольство РК в Египте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 рамках республиканской бюджетной программы 019 "Обеспечение реализации информационно-имиджевой политики"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просмотров и телеаудитория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25"/>
    <w:bookmarkStart w:name="z2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СНП - сельский населенный пункт</w:t>
      </w:r>
    </w:p>
    <w:bookmarkEnd w:id="126"/>
    <w:bookmarkStart w:name="z2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- Министерство информации и общественного развития Республики Казахстан</w:t>
      </w:r>
    </w:p>
    <w:bookmarkEnd w:id="127"/>
    <w:bookmarkStart w:name="z2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 </w:t>
      </w:r>
    </w:p>
    <w:bookmarkEnd w:id="128"/>
    <w:bookmarkStart w:name="z2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129"/>
    <w:bookmarkStart w:name="z2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</w:p>
    <w:bookmarkEnd w:id="130"/>
    <w:bookmarkStart w:name="z2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131"/>
    <w:bookmarkStart w:name="z2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ЗКО - Западно-Казахстанская область</w:t>
      </w:r>
    </w:p>
    <w:bookmarkEnd w:id="132"/>
    <w:bookmarkStart w:name="z2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Ассоциация "Болашак" - Ассоциация стипендиантов международной стипендии Президента Республики Казахстан</w:t>
      </w:r>
    </w:p>
    <w:bookmarkEnd w:id="133"/>
    <w:bookmarkStart w:name="z2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ООН - Организация Объединенных Наций</w:t>
      </w:r>
    </w:p>
    <w:bookmarkEnd w:id="134"/>
    <w:bookmarkStart w:name="z2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НИИ - научно-исследовательский институт</w:t>
      </w:r>
    </w:p>
    <w:bookmarkEnd w:id="135"/>
    <w:bookmarkStart w:name="z2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</w:p>
    <w:bookmarkEnd w:id="136"/>
    <w:bookmarkStart w:name="z2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bookmarkEnd w:id="137"/>
    <w:bookmarkStart w:name="z2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- высшее учебное заведение</w:t>
      </w:r>
    </w:p>
    <w:bookmarkEnd w:id="138"/>
    <w:bookmarkStart w:name="z2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</w:t>
      </w:r>
    </w:p>
    <w:bookmarkEnd w:id="139"/>
    <w:bookmarkStart w:name="z2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"Общенациональное движение "Казахстан - 2050" - общественное объединение "Общенациональное движение "Казахстан - 2050"</w:t>
      </w:r>
    </w:p>
    <w:bookmarkEnd w:id="140"/>
    <w:bookmarkStart w:name="z2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"Қоғамдық келісім" - республиканское государственное учреждение "Қоғамдық келісім" при Президенте Республики Казахстан</w:t>
      </w:r>
    </w:p>
    <w:bookmarkEnd w:id="141"/>
    <w:bookmarkStart w:name="z2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- Республика Казахстан</w:t>
      </w:r>
    </w:p>
    <w:bookmarkEnd w:id="142"/>
    <w:bookmarkStart w:name="z2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КНК им. Курмангазы - Казахская национальная консерватория имени Курмангазы</w:t>
      </w:r>
    </w:p>
    <w:bookmarkEnd w:id="143"/>
    <w:bookmarkStart w:name="z2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 - Секретариат Ассамблеи народа Казахстана</w:t>
      </w:r>
    </w:p>
    <w:bookmarkEnd w:id="144"/>
    <w:bookmarkStart w:name="z2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ГЧП - государственно-частное партнерство</w:t>
      </w:r>
    </w:p>
    <w:bookmarkEnd w:id="145"/>
    <w:bookmarkStart w:name="z2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СКГУ им. М.Козыбаева - Северо-Казахстанский государственный университет имени М. Козыбаева</w:t>
      </w:r>
    </w:p>
    <w:bookmarkEnd w:id="146"/>
    <w:bookmarkStart w:name="z2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bookmarkEnd w:id="147"/>
    <w:bookmarkStart w:name="z2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148"/>
    <w:bookmarkStart w:name="z2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РНПЦ "Учебник" - республиканский научно-практический центр "Учебник"</w:t>
      </w:r>
    </w:p>
    <w:bookmarkEnd w:id="149"/>
    <w:bookmarkStart w:name="z2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"НЦПК "Өрлеу" - акционерное общество "Национальный центр повышения квалификации "Өрлеу"</w:t>
      </w:r>
    </w:p>
    <w:bookmarkEnd w:id="150"/>
    <w:bookmarkStart w:name="z2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ПГПУ - Павлодарский государственный педагогический университет </w:t>
      </w:r>
    </w:p>
    <w:bookmarkEnd w:id="151"/>
    <w:bookmarkStart w:name="z2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 - Северо-Казахстанская область</w:t>
      </w:r>
    </w:p>
    <w:bookmarkEnd w:id="152"/>
    <w:bookmarkStart w:name="z2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ПГУ им. С.Торайгырова - Павлодарский государственный университет им. С.Торайгырова</w:t>
      </w:r>
    </w:p>
    <w:bookmarkEnd w:id="153"/>
    <w:bookmarkStart w:name="z2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154"/>
    <w:bookmarkStart w:name="z2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- Национальная палата предпринимателей Республики Казахстан "Атамекен"</w:t>
      </w:r>
    </w:p>
    <w:bookmarkEnd w:id="155"/>
    <w:bookmarkStart w:name="z2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 "Национальное бюро переводов" - общественный фонд "Национальное бюро переводов"</w:t>
      </w:r>
    </w:p>
    <w:bookmarkEnd w:id="156"/>
    <w:bookmarkStart w:name="z2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ВОВ - ветераны Великой Отечественной войны</w:t>
      </w:r>
    </w:p>
    <w:bookmarkEnd w:id="157"/>
    <w:bookmarkStart w:name="z2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158"/>
    <w:bookmarkStart w:name="z2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- неправительственные организации</w:t>
      </w:r>
    </w:p>
    <w:bookmarkEnd w:id="159"/>
    <w:bookmarkStart w:name="z2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ФАП - Фельдшерско-акушерский пункт</w:t>
      </w:r>
    </w:p>
    <w:bookmarkEnd w:id="160"/>
    <w:bookmarkStart w:name="z2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МУИТ - Международный университет информационных технологий</w:t>
      </w:r>
    </w:p>
    <w:bookmarkEnd w:id="161"/>
    <w:bookmarkStart w:name="z2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МЦРОАП - Министерство цифрового развития, оборонной и аэрокосмической промышленности Республики Казахстан</w:t>
      </w:r>
    </w:p>
    <w:bookmarkEnd w:id="162"/>
    <w:bookmarkStart w:name="z2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ВКО - Восточно-Казахстанская область</w:t>
      </w:r>
    </w:p>
    <w:bookmarkEnd w:id="163"/>
    <w:bookmarkStart w:name="z2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им. Ш.Уалиханова - Кокшетауский государственный университет имени Ш. Уалиханова</w:t>
      </w:r>
    </w:p>
    <w:bookmarkEnd w:id="164"/>
    <w:bookmarkStart w:name="z2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65"/>
    <w:bookmarkStart w:name="z2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166"/>
    <w:bookmarkStart w:name="z2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"Kazakh Tourism" - акционерное общество "Национальная компания "Kazakh Tourism"</w:t>
      </w:r>
    </w:p>
    <w:bookmarkEnd w:id="167"/>
    <w:bookmarkStart w:name="z2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Альянс университетов "U38" - Альянс 38 высших учебных заведений г.Алматы "U38"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