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f555" w14:textId="aa6f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распоряжения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мая 2019 года № 96-р. Утратило силу распоряжением Премьер-Министра Республики Казахстан от 27 октября 2022 года № 176-р.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27.10.2022 </w:t>
      </w:r>
      <w:r>
        <w:rPr>
          <w:rFonts w:ascii="Times New Roman"/>
          <w:b w:val="false"/>
          <w:i w:val="false"/>
          <w:color w:val="ff0000"/>
          <w:sz w:val="28"/>
        </w:rPr>
        <w:t>№ 176-р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распоряжения Премьер-Министра Республики Казахстан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распоряжением Премьер-Министра РК от 03.03.2021 </w:t>
      </w:r>
      <w:r>
        <w:rPr>
          <w:rFonts w:ascii="Times New Roman"/>
          <w:b w:val="false"/>
          <w:i w:val="false"/>
          <w:color w:val="000000"/>
          <w:sz w:val="28"/>
        </w:rPr>
        <w:t>№ 47-р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14 ноября 2017 года № 153-р "О Национальной комиссии по переводу алфавита казахского языка на латинскую графику":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переводу алфавита казахского языка на латинскую графику, утвержденном указанным распоряжением: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цифрового развития, оборонной и аэрокосмической промышленности Республики Казахстан,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Такира Оспановича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ректора республиканского государственного предприятия на праве хозяйственного ведения "Казахский национальный педагогический университет имени Абая"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Алибека Аскара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директора республиканского государственного казенного предприятия "Республиканский координационно-методический центр развития языков имени Ш. Шаяхметова" Комитета по развитию языков и общественно-политической работы Министерства культуры и спорта Республики Казахстан;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общественного развития Республики Казахстан" изложить в следующей редакции: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информации и общественного развития Республики Казахстан";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информации и коммуникаций Республики Казахстан" исключить.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