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a79c2" w14:textId="bea79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2 апреля 2019 года "О внесении изменений и дополнений в некоторые законодательные акты Республики Казахстан по вопросам развития бизнес-среды и регулирования торговой деятельности"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30 мая 2019 года № 98-р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правовых актов, принятие которых необходимо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апреля 2019 года "О внесении изменений и дополнений в некоторые законодательные акты Республики Казахстан по вопросам развития бизнес-среды и регулирования торговой деятельности" (далее - перечень).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 Республики Казахстан: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порядке внести на утверждение в Правительство Республики Казахстан проекты правовых актов согласно перечню;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правовые акты согласно перечню и проинформировать Министерство национальной экономики Республики Казахстан о принятых мерах в установленный перечнем срок.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национальной экономики Республики Казахстан обобщить представленную информацию и не позднее месячного срока со дня принятия правовых актов проинформировать Правительство Республики Казахстан о принятых мерах.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2019 года № 98-р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правовых актов, принятие которых необходимо в целях реализации Закона Республики Казахстан от 2 апреля 2019 года "О внесении изменений и дополнений в некоторые законодательные акты Республики Казахстан по вопросам развития бизнес-среды и регулирования торговой деятельности"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8964"/>
        <w:gridCol w:w="681"/>
        <w:gridCol w:w="611"/>
        <w:gridCol w:w="198"/>
        <w:gridCol w:w="838"/>
        <w:gridCol w:w="541"/>
      </w:tblGrid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правового акта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акта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Государственный орган, ответственный за исполнение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исполнения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Лицо, ответственное за качество, своевременность разработки и внесения правовых актов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требований и порядка определения единого оператора маркировки и прослеживаемости товаров и требований к информационной системе маркировки и прослеживаемости товаров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bookmarkEnd w:id="6"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  <w:bookmarkEnd w:id="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2019 года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К.А.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взаимодействия государственных органов Республики Казахстан в случае проведения расследований, предшествующих применению торговых мер третьей стороной в отношении товаров, происходящих из Республики Казахстан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2019 года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Мадиев Ж.Х.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проведения расследования в целях подготовки заключения о целесообразности применения компенсирующей меры по отношению к государствам - членам Евразийского экономического союза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2019 года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Мадиев Ж.Х.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взаимодействия государственных органов Республики Казахстан в случае проведения расследования, предшествующего применению компенсирующей меры государством-членом Евразийского экономического союза в отношении товаров, происходящих из Республики Казахстан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2019 года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Мадиев Ж.Х.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взаимодействия уполномоченного органа в области регулирования торговой деятельности с государственными органами и субъектами квазигосударственного сектора, пятьдесят и более процентов акций (долей участия в уставном капитале) которых принадлежат государству, по вопросам, связанным с членством Республики Казахстан во Всемирной торговой организации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2019 года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Мадиев Ж.Х.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определении единого оператора маркировки и прослеживаемости товаров 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bookmarkEnd w:id="8"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2019 года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К.А.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28 октября 2004 года № 1120 "Вопросы Министерства юстиции Республики Казахстан"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bookmarkEnd w:id="9"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2019 года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Азимова Э.А.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11 июля 2005 года № 718 "Об утверждении Правил создания и функционирования информационного центра по техническим барьерам в торговле, санитарным и фитосанитарным мерам"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2019 года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К.А.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24 апреля 2008 года № 387 "О некоторых вопросах Министерства финансов Республики Казахстан"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2019 года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Жамаубаев Е.К.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9 августа 2011 года № 920 "Об утверждении Правил продажи объектов приватизации"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2019 года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Шолпанкулов Б.Ш.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9 октября 2012 года № 1279 "Об утверждении перечня специализированных организаций, осуществляющих закупочные и товарные интервенции, а также размера их вознаграждения"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2019 года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Курманов Р.Ж.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24 сентября 2014 года № 1011 "Вопросы Министерства национальной экономики Республики Казахстан"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2019 года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Мадиев Ж.Х.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28 декабря 2015 года № 1095 "Об утверждении перечня видов деятельности, осуществляемых юридическими лицами, более пятидесяти процентов акций (долей участия в уставном капитале) которых принадлежат государству, и аффилиированными с ними лицами"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2019 года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Джумабеков А.Д.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29 декабря 2018 года № 936 "О некоторых вопросах Министерства индустрии и инфраструктурного развития Республики Казахстан и внесении изменений и дополнений в некоторые решения Правительства Республики Казахстан" 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bookmarkEnd w:id="10"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2019 года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К.А.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утратившими силу некоторых решений Правительства Республики Казахстан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2019 года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Курманов Р.Ж.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критериев оценки степени риска и проверочного листа в сфере регистрации юридических лиц, филиалов и представительств, являющихся коммерческими организациями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  <w:bookmarkEnd w:id="1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2019 года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Азимова Э.А.,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Джумабеков А.Д.</w:t>
            </w:r>
          </w:p>
          <w:bookmarkEnd w:id="12"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правил включения (исключения) в (из) перечень (перечня) оператора фискальных данных, а также квалификационных требований, предъявляемых к потенциальному оператору фискальных данных 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МЦРОАП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2019 года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Енсебаев Р.С.,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Оспанов А.Е.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типовых правил реализации механизмов стабилизации цен на социально значимые продовольственные товары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сельского хозяйства Республики Казахстан</w:t>
            </w:r>
          </w:p>
          <w:bookmarkEnd w:id="15"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2019 года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Курманов Р.Ж.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стандартов государственных услуг по вопросам регистрации юридических лиц, филиалов и представительств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юстиции Республики Казахстан</w:t>
            </w:r>
          </w:p>
          <w:bookmarkEnd w:id="16"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2019 года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Азимова Э.А.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правил изменения способов организации долевого участия в жилищном строительстве 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 инфраструктурного развития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  <w:bookmarkEnd w:id="17"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2019 года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К.А.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правил ведения единой информационной системы долевого участия в жилищном строительстве 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 инфраструктурного развития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  <w:bookmarkEnd w:id="18"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2019 года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К.А.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формы решения о признании уведомления об устранении нарушений, выявленных органами государственных доходов по результатам камерального контроля, не исполненным, и сроков его вынесения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финансов Республики Казахстан</w:t>
            </w:r>
          </w:p>
          <w:bookmarkEnd w:id="19"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2019 года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Баедилов К.Е.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представления организациями, оказывающими услуги водоснабжения, водоотведения, канализации, газоснабжения, электроснабжения, теплоснабжения, сбора отходов (мусороудаления), обслуживания лифтов и (или) услуги в сфере перевозок, сведений о предоставленных услугах третьим лицам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финансов Республики Казахстан</w:t>
            </w:r>
          </w:p>
          <w:bookmarkEnd w:id="21"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2019 года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Баедилов К.Е.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и формы уведомления проверяемого лица о начале проведения камеральной таможенной проверки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2019 года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Баедилов К.Е.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формы требования по представлению документов и (или) сведений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2019 года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Баедилов К.Е.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образцов форменной одежды, натуральных норм обеспечения ею и знаков различия, правил ее ношения, а также перечня работников, имеющих право ношения форменной одежды, осуществляющих контроль на Государственной границе Республики Казахстан, не совпадающей с таможенной границей Евразийского экономического союза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финансов Республики Казахстан</w:t>
            </w:r>
          </w:p>
          <w:bookmarkEnd w:id="25"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2019 года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Баедилов К.Е.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осуществления органами государственных доходов контроля за соблюдением запретов и ограничений в отношении отдельных видов товаров, перемещаемых через Государственную границу Республики Казахстан, не совпадающую с таможенной границей Евразийского экономического союза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финансов Республики Казахстан</w:t>
            </w:r>
          </w:p>
          <w:bookmarkEnd w:id="27"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2019 года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Баедилов К.Е.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правил совершения таможенных операций в отношении иностранных товаров, ввозимых с территории сопредельного иностранного государства, связанных с формированием из указанных товаров партий международных почтовых отправлений, оформлением документов, предусмотренных актами Всемирного почтового союза, при вывозе сформированных международных почтовых отправлений с территории свободной (специальной, особой) экономической зоны, пределы которой полностью или частично совпадают с участками таможенной границы Евразийского экономического союза,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7-1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291 Кодекса Республики Казахстан "О таможенном регулировании в Республике Казахстан"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  <w:bookmarkEnd w:id="2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2019 года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Баедилов К.Е.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требований к трехкомпонентной интегрированной системе и ее учету, правил ее установки и применения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МЦРОАП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  <w:bookmarkEnd w:id="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2019 года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Баедилов К.Е.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категорий и списка налогоплательщиков, правил, формы и сроков представления банками второго уровня и организациями, осуществляющими отдельные виды банковских операций, сведений по итоговым суммам платежей за календарный год, поступивших на текущий счет посредством применения оборудования (устройства), предназначенного для осуществления платежей с использованием платежных карточек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  <w:bookmarkEnd w:id="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2019 года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Баедилов К.Е.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 товаров, по которым электронные счета-фактуры выписываются посредством модуля "Виртуальный склад" информационной системы электронных счетов-фактур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2019 года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Енсебаев Р.С.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рассмотрения предложений о применении, изменении или отмене таможенно-тарифных, нетарифных, торговых и компенсирующих мер регулирования внешнеторговой деятельности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национальной экономики Республики Казахстан</w:t>
            </w:r>
          </w:p>
          <w:bookmarkEnd w:id="36"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2019 года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Мадиев Ж.Х.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типового договора временного возмездного землепользования (аренды) земельного участка 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Республики Казахстан</w:t>
            </w:r>
          </w:p>
          <w:bookmarkEnd w:id="37"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  <w:bookmarkEnd w:id="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3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Курманов Р.Ж.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типового договора купли-продажи земельного участка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Республики Казахстан</w:t>
            </w:r>
          </w:p>
          <w:bookmarkEnd w:id="41"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  <w:bookmarkEnd w:id="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4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Курманов Р.Ж.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и сроков передачи банками второго уровня и организациями, осуществляющими отдельные виды банковских операций, сведений об открытии и закрытии текущих счетов для учета налога на добавленную стоимость, а также остатках и движении денег по таким счетам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финансов Республики Казахстан</w:t>
            </w:r>
          </w:p>
          <w:bookmarkEnd w:id="45"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2019 года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Баедилов К.Е.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 имущества, обеспечиваемого уполномоченным органом по государственному имуществу территориальные подразделения центральных государственных органов, за исключением государственного материального резерва и имущества, находящегося в оперативном управлении, специальных государственных и правоохранительных органов, Вооруженных Сил Республики Казахстан, других войск и воинских формирований, необходимого для выполнения возложенных функций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финансов Республики Казахстан</w:t>
            </w:r>
          </w:p>
          <w:bookmarkEnd w:id="48"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2019 года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Шолпанкулов Б.Ш.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перечня активов территориальных подразделений уполномоченного органа по государственному имуществу, передаваемых в доверительное управление единому оператору в сфере учета государственного имущества 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финансов Республики Казахстан</w:t>
            </w:r>
          </w:p>
          <w:bookmarkEnd w:id="50"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2019 года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Шолпанкулов Б.Ш.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технических удельных нормативов эмиссий, в том числе для передвижных источников выбросов загрязняющих веществ в атмосферу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энергетики Республики Казахстан</w:t>
            </w:r>
          </w:p>
          <w:bookmarkEnd w:id="52"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2019 года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Нурлыбай С.Н.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иностранных дел Республики Казахстан от 9 апреля 2013 года № 08-1-1-1/114 "Об утверждении правил использования средств, предусмотренных в республиканском бюджете по программе "Заграничные командировки" и специфики 162 программ "Услуги по координации внешнеполитической деятельности", "Делимитация и демаркация Государственной границы" и "Обеспечение специальной, инженерно-технической и физической защиты дипломатических представительств за рубежом", в целях командирования уполномоченных лиц за пределы территории Республики Казахстан"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иностранных дел Республики Казахстан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2019 года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Сейтимов Н.М.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4 декабря 2014 года № 540 "Об утверждении Правил исполнения бюджета и его кассового обслуживания"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финансов Республики Казахстан</w:t>
            </w:r>
          </w:p>
          <w:bookmarkEnd w:id="53"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2019 года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Шолпанкулов Б.Ш.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26 декабря 2014 года № 171 "Об утверждении квалификационных требований к деятельности товарных бирж, биржевых брокеров и дилеров и перечня документов, подтверждающих соответствие им"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национальной экономики Республики Казахстан</w:t>
            </w:r>
          </w:p>
          <w:bookmarkEnd w:id="54"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2019 года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Джумабеков А.Д.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16 января 2015 года № 17 "Об утверждении Правил передачи государственного имущества в доверительное управление"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bookmarkEnd w:id="55"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2019 года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Жунусбекова М.С.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26 февраля 2015 года № 142 "Об утверждении перечня биржевых товаров и минимального размера представляемых партий, которые реализуются через товарные биржи"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национальной экономики Республики Казахстан</w:t>
            </w:r>
          </w:p>
          <w:bookmarkEnd w:id="56"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2019 года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Джумабеков А.Д.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национальной экономики Республики Казахстан от 27 марта 2015 года № 251 "Об утверждении Правил формирования и использования гарантийного и страхового фондов"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национальной экономики Республики Казахстан</w:t>
            </w:r>
          </w:p>
          <w:bookmarkEnd w:id="57"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2019 года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Джумабеков А.Д.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национальной экономики Республики Казахстан от 27 марта 2015 года № 264 "Об утверждении Правил внутренней торговли"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национальной экономики Республики Казахстан</w:t>
            </w:r>
          </w:p>
          <w:bookmarkEnd w:id="58"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2019 года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Джумабеков А.Д.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национальной экономики Республики Казахстан от 30 марта 2015 года № 280 "Об утверждении Типовых правил биржевой торговли"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национальной экономики Республики Казахстан</w:t>
            </w:r>
          </w:p>
          <w:bookmarkEnd w:id="59"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2019 года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Джумабеков А.Д.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юстиции Республики Казахстан от 29 мая 2015 года № 301 "Об утверждении регламентов государственных услуг по вопросам регистрации юридических лиц, филиалов и представительств"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юстиции Республики Казахстан</w:t>
            </w:r>
          </w:p>
          <w:bookmarkEnd w:id="60"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6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Азимова Э.А.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национальной экономики Республики Казахстан от 25 ноября 2015 года № 729 "Об утверждении Правил осуществления клиринговой деятельности по биржевым сделкам и Требований к аппаратно-программному комплексу клирингового центра товарной биржи"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национальной экономики Республики Казахстан</w:t>
            </w:r>
          </w:p>
          <w:bookmarkEnd w:id="62"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2019 года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Джумабеков А.Д.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15 марта 2018 года № 360 "О некоторых вопросах специальной экономической зоны, пределы которой полностью или частично совпадают с участками таможенной границы Евразийского экономического союза, и таможенной процедуры свободной таможенной зоны"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2019 года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Баедилов К.Е.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энергетики Республики Казахстан от 18 мая 2018 года № 196 "Об утверждении Правил приобретения недропользователями и их подрядчиками товаров, работ и услуг, используемых при проведении операций по разведке или добыче углеводородов и добыче урана"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энергетики Республики Казахстан</w:t>
            </w:r>
          </w:p>
          <w:bookmarkEnd w:id="65"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2019 года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Досмухамбетов М.Д.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14 декабря 2018 года № 1082 "Об утверждении Перечня налогоплательщиков, подлежащих мониторингу крупных налогоплательщиков"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финансов Республики Казахстан</w:t>
            </w:r>
          </w:p>
          <w:bookmarkEnd w:id="67"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2019 года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Баедилов К.Е.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утратившими силу приказов исполняющего обязанности Министра национальной экономики Республики Казахстан от 25 ноября 2015 года № 720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осуществления электронной торговли, включая функционирование электронных торговых площадок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от 3 августа 2018 года № 7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 приказ исполняющего обязанности Министра национальной экономики Республики Казахстан от 25 ноября 2015 года № 720 "Об утверждении Правил осуществления электронной торговли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  <w:bookmarkEnd w:id="69"/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национальной экономики Республики Казахстан</w:t>
            </w:r>
          </w:p>
          <w:bookmarkEnd w:id="70"/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2019 года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Джумабеков А.Д.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реализации механизмов стабилизации цен на социально значимые продовольственные товары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акиматов областей и городов республиканского значения, столицы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 и городов республиканского значения,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7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курирующие заместители акимов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 и городов республиканского значения, столицы</w:t>
            </w:r>
          </w:p>
          <w:bookmarkEnd w:id="72"/>
        </w:tc>
      </w:tr>
    </w:tbl>
    <w:bookmarkStart w:name="z8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73"/>
    <w:bookmarkStart w:name="z9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МСХ - Министерство сельского хозяйства Республики Казахстан</w:t>
      </w:r>
    </w:p>
    <w:bookmarkEnd w:id="74"/>
    <w:bookmarkStart w:name="z9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МЮ - Министерство юстиции Республики Казахстан</w:t>
      </w:r>
    </w:p>
    <w:bookmarkEnd w:id="75"/>
    <w:bookmarkStart w:name="z9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МИО - местные исполнительные органы</w:t>
      </w:r>
    </w:p>
    <w:bookmarkEnd w:id="76"/>
    <w:bookmarkStart w:name="z9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МИИР - Министерство индустрии и инфраструктурного развития Республики Казахстан</w:t>
      </w:r>
    </w:p>
    <w:bookmarkEnd w:id="77"/>
    <w:bookmarkStart w:name="z9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МФ - Министерство финансов Республики Казахстан;</w:t>
      </w:r>
    </w:p>
    <w:bookmarkEnd w:id="78"/>
    <w:bookmarkStart w:name="z9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МИД - Министерство иностранных дел Республики Казахстан</w:t>
      </w:r>
    </w:p>
    <w:bookmarkEnd w:id="79"/>
    <w:bookmarkStart w:name="z9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НБ - Национальный Банк Республики Казахстан </w:t>
      </w:r>
    </w:p>
    <w:bookmarkEnd w:id="80"/>
    <w:bookmarkStart w:name="z9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МНЭ - Министерство национальной экономики Республики Казахстан</w:t>
      </w:r>
    </w:p>
    <w:bookmarkEnd w:id="81"/>
    <w:bookmarkStart w:name="z9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МЦРОАП - Министерство цифрового развития, оборонной и аэрокосмической промышленности Республики Казахстан</w:t>
      </w:r>
    </w:p>
    <w:bookmarkEnd w:id="82"/>
    <w:bookmarkStart w:name="z9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МЭ - Министерство энергетики Республики Казахстан</w:t>
      </w:r>
    </w:p>
    <w:bookmarkEnd w:id="8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