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2047" w14:textId="2c62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вопросам государственной финансовой поддержки национальных фильмов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июня 2019 года № 108-р.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3 января 2019 года "О кинематографии":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вопросам государственной финансовой поддержки национальных фильмов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2019 года № 108-р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государственной финансовой поддержки национальных фильмов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Казахстан, председатель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Казахстан, заместитель председателя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по делам культуры и искусства Министерства культуры и спорта Республики Казахстан, секретарь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общественного развития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бюджета социальной сферы Министерства финансов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социальной политики и развития государственных органов Министерства национальной экономики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"Казахстанский отраслевой профессиональный союз работников культуры, спорта, туризма и информации" (по согласованию)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2019 года № 108-р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государственной финансовой поддержки национальных фильмов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вопросам государственной финансовой поддержки национальных фильмов (далее - Комиссия) является консультативно-совещательным органом при Правительстве Республики Казахстан, осуществляющим выработку предложений по вопросам государственной финансовой поддержки национальных фильмов.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Министерство культуры и спорта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Заседания Комиссии проводятся по мере необходимости.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Основная задача Комиссии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выработка предложений и рекомендаций по вопросам: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совершенствования механизмов осуществления финансовой поддержки национальных фильмов;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финансирования кинопроектов, претендующих на признание их национальными фильмами.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деятельности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