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567" w14:textId="145f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совета по квалификациям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июля 2019 года № 119-р. Утратило силу распоряжением Премьер-Министра Республики Казахстан от 19 декабря 2019 года № 226-р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19.12.2019 </w:t>
      </w:r>
      <w:r>
        <w:rPr>
          <w:rFonts w:ascii="Times New Roman"/>
          <w:b w:val="false"/>
          <w:i w:val="false"/>
          <w:color w:val="ff0000"/>
          <w:sz w:val="28"/>
        </w:rPr>
        <w:t>№ 226-р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Национальный совет по квалификациям (далее -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119-р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совета по квалификациям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труда и социальной защиты населения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национальной системы квалификаций и прогнозирования Министерства труда и социальной защиты населения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национальной экономики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объединения юридических лиц "Союз транспортных и логистических организаций и ассоциаций "Kazlogistics"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по развитию человеческого капитала объединения юридических лиц "Казахстанская ассоциация организаций нефтегазового и энергетического комплекса "Kazenergy" (по согласованию).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119-р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совете по квалификациям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совет по квалификациям (далее - Совет) является консультативно-совещательным органом при Правительстве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труда и социальной защиты населения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Основная задача Совета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Совета является выработка предложений по: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основных направлений развития Национальной системы квалификаций по укреплению связи между рынком труда и системой подготовки кадров;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созданию и развитию системы сертификации и признания квалификации в Республике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содействию международному сотрудничеству в сфере развития Национальной системы квалификаций.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