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8f4f3" w14:textId="498f4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разработке проекта Государственной программы жилищно-коммунального развития "Нұрлы жер" на 2020 – 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14 августа 2019 года № 143-р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рабочую группу по разработке проекта Государственной программы жилищно-коммунального развития "Нұрлы жер" на 2020 – 2025 годы (далее – рабочая группа)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срок до 25 августа 2019 года разработать проект Государственной программы жилищно-коммунального развития "Нұрлы жер" на 2020 – 2025 годы (далее – Госпрограмма).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Срок внесения проекта Госпрограммы в Правительство Республики Казахстан определить 30 сентября 2019 года.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распоряжения возложить на руководителя рабочей группы.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августа 2019 года №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рабочей группы по разработке проекта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Государственной программы жилищно-коммунального развития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"Нұрлы жер" на 2020 – 2025 годы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 Республики Казахстан, руководитель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индустрии и инфраструктурного развития Республики Казахстан, заместитель руководителя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по делам строительства и жилищно-коммунального хозяйства Министерства индустрии и инфраструктурного развития Республики Казахстан, секретарь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депутат Сената Парламента Республики Казахстан (по согласованию)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депутаты Мажилиса Парламента Республики Казахстан (по согласованию)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вице-министр индустрии и инфраструктурного развития Республики Казахстан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сельского хозяйства Республики Казахстан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финансов Республики Казахстан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национальной экономики Республики Казахстан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энергетики Республики Казахстан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акима Акмолинской области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акима Алматинской области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акима Жамбылской области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акима Карагандинской области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акима Павлодарской области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Актюбинской области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Атырауской области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Восточно-Казахстанской области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Западно-Казахстанской области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Костанайской области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Кызылординской области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Мангистауской области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Северо-Казахстанской области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Туркестанской области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города Нур-Султана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города Алматы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города Шымкента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Национального Банка Республики Казахстан (по согласованию)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правления акционерного общества "Национальный управляющий холдинг "Байтерек" (по согласованию)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правления акционерного общества "Samruk-Kazyna Construction" (по согласованию)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правления, заместитель председателя правления Национальной палаты предпринимателей Республики Казахстан "Атамекен" (по согласованию)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– член правления акционерного общества "Казахстанский центр модернизации и развития жилищно-коммунального хозяйства" (по согласованию)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общественного совета Министерства индустрии и инфраструктурного развития Республики Казахстан (по согласованию)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заведующая кафедрой "Архитектура" Евразийского национального университета имени Л.Н. Гумилева (по согласованию)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советник генерального директора по науке акционерного общества "Казахский научно-исследовательский и проектный институт строительства и архитектуры" (по согласованию)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общественного фонда "Центр прикладных исследований "Талап" (по согласованию)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аналитик общественного фонда "Центр прикладных исследований "Талап" (по согласованию)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аналитики общественного фонда "Центр прикладных исследований "Талап" (по согласованию)</w:t>
      </w:r>
    </w:p>
    <w:bookmarkEnd w:id="4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