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4e6" w14:textId="9d16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23 апреля 2015 года № 33-р "Об утверждении состава и Положения Управляющего комитета автономного кластерного фонда "Парк инновационных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августа 2019 года № 152-р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апреля 2015 года № 33-р "Об утверждении состава и Положения Управляющего комитета автономного кластерного фонда "Парк инновационных технологий"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Управляющего комитета автономного кластерного фонда "Парк инновационных технологий",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152-р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33-р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Управляющего комитета автономного кластерного фонда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"Парк инновационных технологий"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 – Министр финансов Республики Казахстан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цифрового развития, инноваций и аэрокосмической промышленности Республики Казахстан, заместитель председателя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Казахстан, секретарь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инфокоммуникационный холдинг "Зерде" (по согласованию)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автономного кластерного фонда "Парк инновационных технологий" (по согласованию)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04"/>
        <w:gridCol w:w="1207"/>
        <w:gridCol w:w="9589"/>
      </w:tblGrid>
      <w:tr>
        <w:trPr>
          <w:trHeight w:val="30" w:hRule="atLeast"/>
        </w:trPr>
        <w:tc>
          <w:tcPr>
            <w:tcW w:w="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Бейсембетов Искандер Калыбекович</w:t>
            </w:r>
          </w:p>
        </w:tc>
        <w:tc>
          <w:tcPr>
            <w:tcW w:w="1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некоммерческого акционерного общества "Казахский национальный исследовательский технический университет им. К.И. Сатпаева (по согласованию)</w:t>
            </w:r>
          </w:p>
        </w:tc>
      </w:tr>
      <w:tr>
        <w:trPr>
          <w:trHeight w:val="30" w:hRule="atLeast"/>
        </w:trPr>
        <w:tc>
          <w:tcPr>
            <w:tcW w:w="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Верховод Дмитрий Бенедиктович</w:t>
            </w:r>
          </w:p>
        </w:tc>
        <w:tc>
          <w:tcPr>
            <w:tcW w:w="1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ассоциации "Национальная платформа промышленной автоматизации" (по согласованию)</w:t>
            </w:r>
          </w:p>
        </w:tc>
      </w:tr>
      <w:tr>
        <w:trPr>
          <w:trHeight w:val="30" w:hRule="atLeast"/>
        </w:trPr>
        <w:tc>
          <w:tcPr>
            <w:tcW w:w="1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Аскар Маратович</w:t>
            </w:r>
          </w:p>
        </w:tc>
        <w:tc>
          <w:tcPr>
            <w:tcW w:w="1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акционерного общества "Казтелепорт"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