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9c07" w14:textId="5d39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июля 2019 года "О внесении изменений и дополнений в некоторые законодательные акты Республики Казахстан по вопросам регулирования и развития финансового рынка, микрофинансовой деятельности и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августа 2019 года № 162-р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2019 года "О внесении изменений и дополнений в некоторые законодательные акты Республики Казахстан по вопросам регулирования и развития финансового рынка, микрофинансовой деятельности и налогообложения"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принять соответствующие ведомственные правовые акты согласно перечню и проинформировать Национальный Банк Республики Казахстан о принятых мерах в установленный перечнем срок.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Национальному Банку Республики Казахстан (по согласованию):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Администрацию Президента Республики Казахстан и Правительство Республики Казахстан проекты соответствующих правовых актов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162-р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правовых актов, принятие которых необходимо в целях реализации Закона Республики Казахстан от 3 июля 2019 года "О внесении изменений и дополнений в некоторые законодательные акты Республики Казахстан по вопросам регулирования и развития финансового рынка, микрофинансовой деятельности и налогообложения"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8666"/>
        <w:gridCol w:w="913"/>
        <w:gridCol w:w="767"/>
        <w:gridCol w:w="724"/>
        <w:gridCol w:w="78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принятие правовых актов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дальнейшем совершенствовании системы государственного управления Республики Казахстан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должностей служащих Агентства Республики Казахстан по регулированию и развитию финансового рынка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июня 2010 года № 994 "О Совете по финансовой стабильности и развитию финансового рынка Республики Казахстан"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постановление Правительства Республики Казахстан от 16 октября 2017 года № 646 дсп "Об утверждении единой системы оплаты труда работников для всех органов, содержащихся за счет государственного бюджета"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 (гриф "Для служебного пользования")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списания суммы пени, числящейся в лицевом счете налогоплательщика по состоянию на 1 января 2019 года, и суммы пени, начисленной на сумму недоимки, образованной по налоговым обязательствам за налоговые периоды до 1 января 2019 года, за исключением обязательств по уплате налога на имущество и земельного налога за 2018 год, до даты ее уплаты, включая день уплаты, а также списания суммы недоимки, числящейся на лицевом счете по состоянию на 1 января 2019 года более пятнадцати лет, и суммы пени, начисленной на сумму указанной недоимки до даты ее списания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отнесения финансовых организаций к числу системно значимых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августа 2012 года № 250 "Об утверждении Правил организации охраны и устройства помещений банков и организаций, осуществляющих отдельные виды банковских операций"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МВД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25 февраля 2015 года № 22 "Об утверждении Правил выдачи лицензии организациям, осуществляющим отдельные виды банковских операций, на инкассацию банкнот, монет и ценностей"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4 апреля 2019 года № 49 "Об утверждении Правил организации обменных операций с наличной иностранной валютой в Республике Казахстан"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МФ, МНЭ, МЦРИАП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пруденциальных нормативов и иных обязательных к соблюдению микрофинансовой организацией норм и лимитов, методики их расчетов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23 февраля 2018 года № 278 "Об утверждении формы сведений по обменным пунктам уполномоченных организаций, имеющих лицензию на осуществление деятельности по организации обменных операций с наличной иностранной валютой"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 минимальных резервных требованиях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августа 2012 года № 254 "Об утверждении Правил учета, хранения, перевозки и инкассации банкнот, монет и ценностей"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МВД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кассовых операций и операций по инкассации банкнот, монет и ценностей в банках второго уровня, филиалах банков-нерезидентов Республики Казахстан, Национальном операторе почты и юридических лицах, исключительной деятельностью которых является инкассация банкнот, монет и ценностей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МВД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деятельности по пересчету, сортировке, упаковке, хранению банкнот, монет и ценностей, а также их выдаче банкам второго уровня, филиалам банков-нерезидентов Республики Казахстан и их клиентам по поручению банков второго уровня, филиалов банков-нерезидентов Республики Казахстан, осуществляемой юридическими лицами, исключительной деятельностью которых является инкассация банкнот, монет и ценностей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января 2016 года № 18 "Об утверждении Правил осуществления Национальным Банком Республики Казахстан деятельности по доверительному управлению активами клиентов"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января 2016 года № 22 "Об утверждении Правил брокерской деятельности Национального Банка Республики Казахстан"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января 2016 года № 23 "Об утверждении Правил дилерской деятельности Национального Банка Республики Казахстан"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января 2016 года № 36 "Об утверждении Правил проведения Национальным Банком Республики Казахстан операций по конвертации и реконвертации иностранной валюты для клиентов"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января 2016 года № 16 "Об утверждении Правил проведения Национальным Банком Республики Казахстан операций с производными финансовыми инструментами"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января 2016 года № 19 "Об утверждении Правил проведения Национальным Банком Республики Казахстан операций с наличной иностранной валютой"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введения и отмены Национальным Банком Республики Казахстан особого режима регулирования, осуществления деятельности в рамках особого режима регулирования платежными организациями и (или) иными юридическими лицами, не являющимися финансовыми организациями, критериев отбора Национальным Банком Республики Казахстан и Правил рассмотрения документов для заключения договора об осуществлении деятельности в рамках особого режима регулирования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августа 2013 года № 241 "Об утверждении Правил выбора управляющих инвестиционным портфелем, осуществляющих деятельность на основании лицензии Национального Банка Республики Казахстан,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августа 2018 года № 181 "Об утверждении Правил применения ограниченных мер воздействия к операторам платежных систем и поставщикам платежных услуг, не являющимся банками и организациями, осуществляющими отдельные виды банковских операций"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мер надзорного реагирования к юридическим лицам, осуществляющим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валютой, и юридическим лицам, исключительной деятельностью которых является инкассация банкнот, монет и ценностей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января 2016 года № 41 "Об утверждении Правил представления финансовой отчетности финансовыми организациями, микрофинансовыми организациями"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1 июля 2011 года № 68 "Об утверждении Инструкции по ведению бухгалтерского учета отдельными субъектами финансового рынка"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марта 2017 года № 47 "Об утверждении Правил автоматизации ведения бухгалтерского учета"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26 ноября 2014 года № 518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декабря 2014 года № 236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организаций, осуществляющих отдельные виды банковских операций, за исключением оператора межбанковской системы переводов денег, и микрофинансовых организаций"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 и 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К.Е., 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29 июня 2018 года № 140 "Об утверждении Требований к надлежащей проверке клиентов в случае дистанционного установления деловых отношений субъектами финансового мониторинга"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МФ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Агентства Республики Казахстан по регулированию и надзору финансового рынка и финансовых организаций от 28 февраля 2011 года № 18 "Об определении перечня обязательных условий договора банковского займа"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комиссий и иных платежей, связанных с выдачей и обслуживанием банковского займа, выданного физическому лицу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микрокредитов электронным способом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предельного значения вознаграждения по договору о предоставлении микрокредита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расчета и предельного значения коэффициента долговой нагрузки заемщика микрофинансовой организации (за исключением кредитного товарищества и ломбарда)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документов, необходимых для получения микрокредита, а также Правил ведения кредитного досье по договору о предоставлении микрокредита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деятельности ломбардов, включая вопросы хранения вещей в ломбарде, установления требований по обеспечению безопасности и технической укрепленности помещений ломбардов, мер по противодействию обороту в ломбардах незаконно добытых вещей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МВД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29 октября 2018 года № 264 "Об определении перечня обязательных условий договора о предоставлении микрокредита"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августа 2018 года № 197 "Об утверждении Правил расчета годовой эффективной ставки вознаграждения по договору займа"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декабря 2012 года № 377 "Об утверждении предельного размера годовой эффективной ставки вознаграждения"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декабря 2012 года № 378 "Об утверждении Правил расчета годовой эффективной ставки вознаграждения по предоставляемым микрокредитам"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перечня, форм, сроков представления отчетности кредитными бюро и Правил ее представления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прохождения учетной регистрации микрофинансовых организаций, включая перечень документов, представляемых для прохождения учетной регистрации, а также ведения и исключения из реестра организаций, осуществляющих микрофинансовую деятельность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МНЭ, МЦРИАП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перечня, форм, сроков представления отчетности микрофинансовой организацией и Правил ее представления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перечня, форм, сроков представления отчетности о выполнении пруденциальных нормативов страховой (перестраховочной) организацией, страховой группой и исламской страховой (перестраховочной) организацией и Правил ее представления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перечня, форм, сроков представления отчетности лицензиатами, осуществляющими деятельность на рынке ценных бумаг, единым оператором и Правил ее представления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перечня, форм, сроков представления отчетности о выполнении пруденциальных нормативов и иных обязательных к соблюдению норм и лимитов микрофинансовой организацией и Правил ее представления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перечня, форм, сроков представления отчетности о выполнении пруденциальных нормативов Национальным оператором почты и Правил ее представления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уведомления уполномоченного органа по регулированию, контролю и надзору финансового рынка и финансовых организаций об утверждении услуг по предоставлению микрокредитов организацией, осуществляющей микрофинансовую деятельность, а также перечня документов, прилагаемых к уведомлению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утратившими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Агентства Республики Казахстан по регулированию и надзору финансового рынка и финансовых организаций от 23 сентября 2006 года № 211 "Об утверждении Правил проведения конкурса по выбору банка-агента и требований, предъявляемых к банку-агенту", а также структурных элементов некоторых нормативных правовых актов Республики Казахстан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совместного 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29 августа 2018 года № 12 и Министра внутренних дел Республики Казахстан от 29 августа 2018 года № 608 "Об утверждении Правил осуществления торговой деятельности ломбардов"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торговли и интеграции Республики Казахстан и Министра внутренних дел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МВД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Аскарулы А., Заппаров А.Р.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убыткам, требованиям, установленным законодательством Республики Казахстан о страховании и страховой деятельности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финансов Республики Казахстан и 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К.Е., 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сентября 2018 года № 227 "Об утверждении Правил о займах последней инстанции, предоставляемых Национальным Банком Республики Казахстан"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банками информации по прямому и косвенному участию в уставных капиталах юридических лиц, в которых банки являются крупными участниками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использования мотивированного суждения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нормативные правовые акты Республики Казахстан по вопросам регулирования финансового рынка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МФ,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отчетности по данным бухгалтерского учета филиалами банков - нерезидентов Республики Казахстан, филиалами страховых (перестраховочных) организаций - нерезидентов Республики Казахстан, филиалами страховых брокеров - нерезидентов Республики Казахстан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1 июля 2011 года № 68 "Об утверждении Инструкции по ведению бухгалтерского учета отдельными субъектами финансового рынка"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декабря 2007 года № 152 "Об утверждении Инструкции по ведению бухгалтерского учета банками второго уровня и акционерным обществом "Банк Развития Казахстана"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22 декабря 2017 года № 251 "Об утверждении Типового плана счетов бухгалтерского учета для страховых (перестраховочных) организаций, исламских страховых (перестраховочных) организаций, обществ взаимного страхования и страховых брокеров, Инструкции по ведению бухгалтерского учета страховыми (перестраховочными) организациями, исламскими страховыми (перестраховочными) организациями, обществами взаимного страхования, страховыми брокерами и о внесении изменений и дополнений в некоторые нормативные правовые акты Республики Казахстан по вопросам ведения бухгалтерского учета"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марта 2017 года № 47 "Об утверждении Правил автоматизации ведения бухгалтерского учета"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августа 2012 года № 270 "Об утверждении Правил организации ведения бухгалтерского учета"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августа 2016 года № 209 "Об утверждении Правил установления корреспондентских отношений между Национальным Банком Республики Казахстан и банками, а также организациями, осуществляющими отдельные виды банковских операций"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августа 2016 года № 210 "Об утверждении Правил установления корреспондентских отношений между банками, а также банками и организациями, осуществляющими отдельные виды банковских операций"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августа 2016 года № 206 "Об утверждении размера лимита платежей и переводов денег по корреспондентским счетам банков и организаций, осуществляющих отдельные виды банковских операций"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августа 2016 года № 212 "Об утверждении Правил оказания банками и организациями, осуществляющими отдельные виды банковских операций, электронных банковских услуг"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26 февраля 2018 года № 39 "Об установлении формы и содержания контрольного чека аппаратно-программных комплексов, применяемых банками и организациями, осуществляющими отдельные виды банковских операций"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МФ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оценки рисков информационной безопасности, включая порядок ранжирования финансовых организаций по степени подверженности рискам информационной безопасности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оценки уровня защищенности от угроз информационной безопасности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компетенциям руководителей и работников подразделений информационной безопасности, включая требования по повышению квалификации лиц, ответственных за обеспечение информационной безопасности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службам реагирования на инциденты информационной безопасности, проведению внутренних расследований инцидентов информационной безопасности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МФ – Министерство финансов Республики Казахстан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НБ - Национальный Банк Республики Казахстан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МЦРИАП – Министерство цифрового развития, инноваций и аэрокосмической промышленности Республики Казахстан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