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565f" w14:textId="8125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19 апреля 2019 года "О внесении изменений и дополнений в некоторые законодательные акты Республики Казахстан по вопросам передачи функций центральных и (или) местных исполнительных органов Республики Казахстан в конкурентную среду" и внесении изменений в распоряжение Премьер-Министра Республики Казахстан от 30 января 2016 года № 9-р "О создании комиссии для выработки предложений по вопросам передачи государственных функций государственных органов в конкурентную среду и саморегулируемым организациям"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сентября 2019 года № 170-р.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апреля 2019 года "О внесении изменений и дополнений в некоторые законодательные акты Республики Казахстан по вопросам передачи функций центральных и (или) местных исполнительных органов Республики Казахстан в конкурентную среду"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соответствующий ведомственный правовой акт согласно перечню и проинформировать Министерство национальной экономики Республики Казахстан о принятых мерах не позднее 10 числа месяца, следующего за отчетным.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распоряжением Премьер-Министра РК от 15.06.2020 </w:t>
      </w:r>
      <w:r>
        <w:rPr>
          <w:rFonts w:ascii="Times New Roman"/>
          <w:b w:val="false"/>
          <w:i w:val="false"/>
          <w:color w:val="000000"/>
          <w:sz w:val="28"/>
        </w:rPr>
        <w:t>№ 83-р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2019 года № 170-р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правовых актов, принятие которых необходимо в целях реализации Закона Республики Казахстан от 19 апреля 2019 года "О внесении изменений и дополнений в некоторые законодательные акты Республики Казахстан по вопросам передачи функций центральных и (или) местных исполнительных органов Республики Казахстан в конкурентную среду"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255"/>
        <w:gridCol w:w="1110"/>
        <w:gridCol w:w="846"/>
        <w:gridCol w:w="1692"/>
        <w:gridCol w:w="1725"/>
      </w:tblGrid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исполнения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правового акта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предоставления в имущественный наем (аренду) физкультурно-оздоровительных и спортивных сооружений, закрепленных за государственными организациями среднего образования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2019 года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общественного развития Республики Казахстан от 15 августа 2018 года № 19 "Об утверждении Стандарта государственного социального заказа"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общественного развития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2019 года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Д.Н. Есин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МИОР - Министерство информации и общественного развития Республики Казахстан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2019 года № 170-р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2016 года № 9-р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комиссии по вопросам передачи функций центральных и (или) местных исполнительных органов в конкурентную среду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распоряжением Премьер-Министра РК от 15.06.2020 </w:t>
      </w:r>
      <w:r>
        <w:rPr>
          <w:rFonts w:ascii="Times New Roman"/>
          <w:b w:val="false"/>
          <w:i w:val="false"/>
          <w:color w:val="ff0000"/>
          <w:sz w:val="28"/>
        </w:rPr>
        <w:t>№ 83-р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2019 года № 170-р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2016 года № 9-р</w:t>
            </w:r>
          </w:p>
        </w:tc>
      </w:tr>
    </w:tbl>
    <w:bookmarkStart w:name="z5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11"/>
    <w:bookmarkStart w:name="z5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комиссии по вопросам передачи функций центральных и (или) местных исполнительных органов в конкурентную среду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распоряжением Премьер-Министра РК от 15.06.2020 </w:t>
      </w:r>
      <w:r>
        <w:rPr>
          <w:rFonts w:ascii="Times New Roman"/>
          <w:b w:val="false"/>
          <w:i w:val="false"/>
          <w:color w:val="ff0000"/>
          <w:sz w:val="28"/>
        </w:rPr>
        <w:t>№ 83-р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