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d88a" w14:textId="b71d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Оборонной научно-технической комиссии по научным исследованиям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сентября 2019 года № 176-р.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статьи 5 Закона Республики Казахстан от 18 марта 2019 года "Об оборонной промышленности и государственном оборонном заказе":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Оборонную научно-техническую комиссию по научным исследованиям (далее -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2019 года № 176-р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Оборонной научно-технической комиссии по научным исследованиям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Оборонная научно-техническая Комиссия по научным исследованиям (далее - Комиссия) является консультативно-совещательным органом при Правительстве Республики Казахстан и осуществляет выбор научных исследований для включения в проект государственного оборонного заказа на основании заключений по научным исследованиям, выданных экспертными советами.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 и иными нормативными правовыми актами Республики Казахстан, а также настоящим Положением о Комиссии.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Задачами Комиссии являются: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стратегических задач и приоритетов, направленных на развитие научной, научно-технической и инновационной деятельности оборонной промышленности в рамках государственного оборонного заказа;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одобрение специализированных научных направлений;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финансированию научных исследований из республиканского бюджета;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отчетов по выполненным научным исследованиям.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2019 года №176-р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Оборонной научно-технической комиссии по научным исследованиям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распоряжением Премьер-Министра РК от 11.06.2021 </w:t>
      </w:r>
      <w:r>
        <w:rPr>
          <w:rFonts w:ascii="Times New Roman"/>
          <w:b w:val="false"/>
          <w:i w:val="false"/>
          <w:color w:val="ff0000"/>
          <w:sz w:val="28"/>
        </w:rPr>
        <w:t>№ 107-р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Казахстан, председатель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Казахстан, заместитель председателя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развития оборонно-промышленного комплекса Министерства индустрии и инфраструктурного развития Республики Казахстан, секретарь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чрезвычайным ситуациям Республики Казахстан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финансов Республики Казахстан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Службы государственной охраны Республики Казахстан (по согласованию)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"Казахстан инжиниринг" ("Kazakhstan Engineering") (по согласованию)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республиканского общественного объединения "Академия военных наук" (по согласованию)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 "Центр военно-стратегических исследований" (по согласованию)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 "Казахстан ГИС Центр" (по согласованию)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акционерного общества "Национальный центр космических исследований и технологий" (по согласованию)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Абраимов Досай Касымович – почетный работник образования и науки Республики Казахстан, доктор военных наук, профессор Пограничной академии Комитета национальной безопасности Республики Казахстан (по согласованию)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Асылов Нургали Жумажанович - заслуженный деятель Республики Казахстан, доктор военных наук, доктор социологических наук, профессор Пограничной академии Комитета национальной безопасности Республики Казахстан (по согласованию)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Жумабек Хатиоллаевич - доктор военных наук, профессор, начальник факультета Национальной гвардии Национального университета обороны имени Первого Президента Республики Казахстан - Елбасы (по согласованию)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Шлейко Михаил Евстратович - доктор военных наук, профессор, доцент Военного инженерного института радиоэлектроники и связи Министерства обороны Республики Казахстан (по согласованию).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