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0d81" w14:textId="5ab0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распоряжение Премьер-Министра Республики Казахстан от 3 мая 2016 года № 33-р "О создании Совета по экономической политике"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сентября 2019 года № 178-р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мая 2016 года № 33-р "О создании Совета по экономической политике" следующие изменение и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экономической политике,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"Помощник Президента Республики Казахстан (по согласованию)"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Руководителя Администрации Президента Республики Казахстан или помощник Президента Республики Казахстан, курирующий социально-экономические вопросы (по согласованию)";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труда и социальной защиты населения Республики Казахстан" дополнить строкой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торговли и интеграции Республики Казахстан".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