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b0f8" w14:textId="653b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15 марта 2019 года № 33-р "О специальном представителе Премьер-Министра Республики Казахстан по трансграничному водохозяйственному и водно-энергетическому сотрудничеству"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октября 2019 года № 191-р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марта 2019 года № 33-р "О специальном представителе Премьер-Министра Республики Казахстан по трансграничному водохозяйственному и водно-энергетическому сотрудничеству"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 Громова Сергея Николаевича – вице-министра экологии, геологии и природных ресурсов Республики Казахстан специальным представителем Премьер-Министра Республики Казахстан по трансграничному водохозяйственному и водно-энергетическому сотрудничеству.".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