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c61ea" w14:textId="dac61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празднования в Республике Казахстан 75-й годовщины Победы в Великой Отечественной войне 1941 - 1945 годов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17 октября 2019 года № 193-р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подготовки и проведения празднования в Республике Казахстан 75-й годовщины Победы в Великой Отечественной войне 1941 - 1945 годов: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Межведомственную комиссию по организации подготовки и проведения празднования в Республике Казахстан 75-й годовщины Победы в Великой Отечественной войне 1941 - 1945 годов в составе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распоряжению.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Акимам городов Нур-Султана, Алматы, Шымкента и областей образовать региональные комиссии по организации подготовки и проведения празднования 75-й годовщины Победы в Великой Отечественной войне 1941 - 1945 годов.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обороны Республики Казахстан в срок до 1 ноября 2019 года в установленном порядке внести в Правительство Республики Казахстан проект Плана мероприятий по подготовке и проведению празднования 75-й годовщины Победы в Великой Отечественной войне 1941 - 1945 годов.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распоряжения возложить на Заместителя Премьер-Министра Республики Казахстан Сапарбаева Б.М.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 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распоряжению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октября 2019 года №133-р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Межведомственной комиссии по организации подготовки и проведения</w:t>
      </w:r>
      <w:r>
        <w:br/>
      </w:r>
      <w:r>
        <w:rPr>
          <w:rFonts w:ascii="Times New Roman"/>
          <w:b/>
          <w:i w:val="false"/>
          <w:color w:val="000000"/>
        </w:rPr>
        <w:t>празднования Победы в Великой Отечественной войне 1941 - 1945 годов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Премьер-Министра Республики Казахстан, председатель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Министра обороны - начальник Генерального штаба Вооруженных Сил Республики Казахстан, заместитель председателя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труда и социальной защиты населения Республики Казахстан, заместитель председателя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культуры и спорта Республики Казахстан, заместитель председателя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 Генерального штаба Вооруженных Сил Республики Казахстан, секретарь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информации и общественного развития Республики Казахстан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образования и науки Республики Казахстан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здравоохранения Республики Казахстан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индустрии и инфраструктурного развития Республики Казахстан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финансов Республики Казахстан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иностранных дел Республики Казахстан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национальной экономики Республики Казахстан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внутренних дел Республики Казахстан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города Алматы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города Нур-Султана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города Шымкента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Акмолинской области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Актюбинской области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Алматинской области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Атырауской области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Западно-Казахстанской области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акима Жамбылской области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Карагандинской области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Костанайской области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Кызылординской области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Мангистауской области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Павлодарской области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Северо-Казахстанской области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акима Туркестанской области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акима Восточно-Казахстанской области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 Отделом официальных мероприятий и внешних связей Управления Делами Президента Республики Казахстан (по согласованию)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Директора Пограничной службы Комитета национальной безопасности Республики Казахстан (по согласованию)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 Службы государственной охраны Республики Казахстан (по согласованию)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Национального Банка Республики Казахстан (по согласованию)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департамента акционерного общества "Национальная компания "КазМунайГаз" (по согласованию)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Центрального совета республиканского общественного объединения "Организация ветеранов Республики Казахстан" (по согласованию)</w:t>
      </w:r>
    </w:p>
    <w:bookmarkEnd w:id="4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