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26db" w14:textId="ce52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28 октября 2019 года "О внесении изменений и дополнений в некоторые законодательные акты Республики Казахстан по вопросам регулирования агропромышленного комплекса"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ноября 2019 года № 220-р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октября 2019 года "О внесении изменений и дополнений в некоторые законодательные акты Республики Казахстан по вопросам регулирования агропромышленного комплекса"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 и проинформировать Министерство сельского хозяйства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областей, городов Нур-Султана, Алматы и Шымкента разработать и в установленном законодательством Республики Казахстан порядке внести в соответствующие маслихаты проекты правовых актов согласно перечню и проинформировать Министерство сельского хозяйства Республики Казахстан о принятых мерах.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сельского хозяйства Республики Казахстан обобщать представленную информацию и не позднее месячного срока со дня принятия правовых актов информировать Правительство Республики Казахстан о принятых мерах.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№220-р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28 октября 2019 года "О внесении изменений и дополнений в некоторые законодательные акты Республики Казахстан по вопросам регулирования агропромышленного комплекса"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20"/>
        <w:gridCol w:w="838"/>
        <w:gridCol w:w="782"/>
        <w:gridCol w:w="686"/>
        <w:gridCol w:w="866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постановления Правительства Республики Казахстан от 15 декабря 2004 года № 1324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некоторых вопросах утверждения лимитов штатной численности местных исполнительных 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15 апреля 2008 года № 339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7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Г.С., Шаимова А.А.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 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сентября 2014 года № 1011 "Вопросы Министерства национальной экономики Республики Казахстан"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А.А.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июля 2019 года № 479 "О мерах по реализации Указа Президента Республики Казахстан от 17 июня 2019 года № 17 "О мерах по дальнейшему совершенствованию системы государственного управления Республики Казахстан"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12 июля 2019 года № 501 "О мерах по реализации Указа Президента Республики Казахстан от 17 июня 2019 года № 24 "0 мерах по дапьнейшему совершенствованию системы государственного управления Республики Казахстан"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10 июля 2019 года № 497 "О мерах по реализации указов Президента Республики Казахстан от 17 нюня2019 года № 17 и от 1 июля 2019 года № 46 "О мерах по дальнейшему совершенствованию системы государственного управления Республики Казахстан"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Аскарұлы А.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мая 2011 года № 575 "Об утверждении Правил базового, грантового, программно-целевого финансирования научной и (или) научно-технической деятельности"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сентября 2013 года № 983 "Об утверждении реестра государственных услуг"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  <w:bookmarkEnd w:id="8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А.Е., Сапаров А.С., Нысанбаев Е.Н.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февраля 2009 года № 172 "Об утверждении Правил перевода земель особо охраняемых природных территорий в земли запаса"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сентября 2003 года № 993 "Об утверждении Правил консервации земель"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Р.Ж.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7 ноября 2006 года № 1063 "Об утверждении Правил осуществления туристской и рекреационной деятельности в государственных национальных природных парках"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постановления Правительства Республики Казахстан от 5 августа 2016 года № 452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определении регистратора зерновых расписок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28 октября 2015 года № 852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определении лицензиара по осуществлению лицензирования деятельности по оказанию услуг по складской деятельности с выпуском зерновых расписок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решений Правительства Республики Казахстан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постановлений Правительства Республики Казахстан от 15 декабря 2009 года № 2125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предоставления водных объектов в обособленное или совместное пользование на конкурсной основе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20 июля 2012 года № 952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 особо опасных вредителей и болезней леса за исключением карантинных видов, и Правил борьбы с ними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 июля 2019 года № 252 "Об утверждении Правил организации и проведения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Р.Ж.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23 декабря 2014 года № 159 "Об утверждении Правил ведения мониторинга земель и пользования его данными в Республике Казахстан"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Р.Ж.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выдачи административным органом разрешений на импорт на территорию Республики Казахстан, экспорт и (или) реэкспорт с территории Республики Казахстан объектов растительного мира, их частей и дериватов,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особо опасных вредителей и болезней леса, за исключением карантинных видов, и Правил борьбы с ними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в государственном лесном фонде работ, не связанных с ведением лесного хозяйства и лесопользованием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рекультивации нарушенных земельных участков на землях государственного лесного фонда и их передачи лесовладельцу при добыче урана методом подземного скважинного выщелачивания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 Н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7 октября 2015 года № 18-02/896 "Об утверждении Правил проведения тендеров по предоставлению лесных ресурсов на участках государственного лесного фонда в долгосрочное лесопользование"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приказы Министра сельского хозяйства Республики Казахстан от 28 января 2015 года № 18-02/45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перевода из категории земель лесного фонда в земли других категорий для целей, не связанных с ведением лесного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исполняющего обязанности Министра сельского хозяйства Республики Казахстан от 27 февраля 2015 года № 18- 02/163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ведения государственного учета лесного фонда, государственного лесного кадастра, государственного мониторинга лесов и лесоустройства на территории государственного лесного фонда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приказов Министра сельского хозяйства Республики Казахстан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Громов С.Н.</w:t>
            </w:r>
          </w:p>
          <w:bookmarkEnd w:id="9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безопасности водохозяйственных систем и сооружений, Правил определения критериев безопасности водохозяйственных систем и сооружений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Громов С.Н.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водных объектов в обособленное или совместное пользование на конкурсной основе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Громов С.Н.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эксплуатации водохозяйственных, гидромелиоративных систем и сооружений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Громов С.Н.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выполнения многофакторного обследования гидротехнических сооружений и основного оборудования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Громов С.Н.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4 июня 2009 года № 326 "Об утверждении Правил проведения паспортизации гидромелиоративных систем и водохозяйственных сооружений и формы паспорта"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Громов С.Н.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сельского хозяйства Республики Казахстан от 28 сентября 2011 года № 14-1/549 "Об утверждении режима использования водных объектов и источников питьевого водоснабжения"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Громов С.Н.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Громов С.Н.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сельского хозяйства Республики Казахстан от 31 июля 2015 года № 19-1/718 "Об утверждении Правил ведения государственного учета вод и их использования, государственного водного кадастра и государственного мониторинга водных объектов"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Громов С.Н.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30 ноября 2015 года № 19-1/1051 "Об утверждении формы заявления на получение разрешения на специальное водопользование и формы разрешения на специальное водопользование"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Громов С.Н.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отнесения водных объектов к категории судоходных и перечня судоходных водных путей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Каматиев Б.С.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внесений изменений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25 декабря 2015 года № 7-1/1130 и Министра национальной экономики Республики Казахстан от 28 декабря 2015 года № 802 "Об утверждении критериев оценки степени риска и проверочных листов в области ветеринарии"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сельского хозяйства Республики Казахстан и Министра национальной экономики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10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Г.С., Мадиев Ж.Х.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10 июля 2019 года № 259 и Министра национальной экономики Республики Казахстан от 12 июля 2019 года № 63 "Об утверждении критериев оценки степени рисков и проверочных листов в области регулирования рынка зерна, безопасности и качества хлопка"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сельского хозяйства Республики Казахстан и Министра национальной экономики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11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А.С., Мадиев Ж.Х.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Республики Казахстан Министра сельского хозяйства Республики Казахстан от 5 мая 2018 года № 194 "Об утверждении Правил выявления земельных участков, не используемых в соответствующих целях или используемых с нарушением законодательства Республики Казахстан"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Р.Ж.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карантинных фитосанитарных требований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возмещения физическим и юридическим лицам затрат на закладку и выращивание уничтоженных плодово - ягодных культур, зараженных бактериальным ожогом плодовых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анализа фитосанитарного риска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использования материальных средств, технических средств для фото- и видеофиксации при осуществлении государственного карантинного фитосанитарного контроля и надзора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карантинных объектов и чужеродных видов, по отношению к которым мероприятия по локализации и ликвидации очагов распространения осуществляются за счет бюджетных средств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сельского хозяйства Республики Казахстан от 27 февраля 2015 года № 4-4/176 "Об утверждении Правил создания и хранения запаса пестицидов (ядохимикатов) для проведения мероприятий по карантину растений"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29 июня 2015 года № 15-08/590 "Об утверждении Правил по охране территории Республики Казахстан от карантинных объектов и чужеродных видов"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 июня 2015 года № 15-2/509 "Об утверждении натуральных норм обеспечения форменной одеждой (без погон) должностных лиц, непосредственно осуществляющих государственный контроль и надзор в области карантина растений"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2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Г.С., Савельева Т.М.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16 ноября 2015 года № 3-3/997 "Об утверждении Правил рассмотрения заявки на проведение экспертизы"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технического регламента о безопасности средств защиты растений (пестицидов)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30 января 2015 года № 4-4/61 "Об утверждении Правил проведения регистрационных, производственных испытаний и государственной регистрации пестицидов (ядохимикатов)"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МЭГПР,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  <w:bookmarkEnd w:id="13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Г.С., Примкулов А.А., Надыров К.Т.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23 сентября 2015 года № 15-05/844 "Об утверждении норматива запаса по видам пестицидов (ядохимикатов) и Правил его использования"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29 сентября 2015 года № 15-05/864 "Об утверждении Правил обезвреживания пестицидов (ядохимикатов)"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МЭГПР,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  <w:bookmarkEnd w:id="14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Г.С., Примкулов А.А., Надыров К.Т.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сметных норм, расценок, цен на аэросъемочные, топографо-геодезические и картографические работы, выполняемые за счет бюджетных средств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 техническом обеспечении проведения делимитации и демаркации Государственной границы Республики Казахстан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15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периодичности обновления картографической продукции, создаваемой за счет бюджетных средств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инструкций по созданию картографической продукции за счет бюджетных средств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инструкций. Правил, регламентирующих порядок создания, обновления, использования Национальной инфраструктуры пространственных данных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отраслевой системы поощрения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сельского хозяйства Республики Казахстан от 31 декабря 2009 года № 767 "Об утверждении Правил деления территории на зоны"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24 ноября 2014 года № 7-1/611 "Об утверждении Правил проведения апробации ветеринарного препарата и кормовых добавок"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протокола об административных правонарушениях в области ветеринарии, а также Правил его составления и вынесения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расчета целевых индикаторов в области ветеринарии для оценки эффективности деятельности местных исполнительных органов, осуществляющих деятельность в области ветеринарии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депонирования штаммов микроорганизмов, ведения Национальной коллекции депонированных штаммов микроорганизмов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реестра скотомогильников (биотермических ям)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22 июля 2013 года № 16-07/333 "Об утверждении форм предписаний, порядка их составления и выдачи государственными ветеринарно-санитарными инспекторами, государственными ветеринарными врачами"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30 марта 2015 года № 7-1/273 "Об утверждении Типового положения о подразделениях местных исполнительных органов, осуществляющих деятельность в области ветеринарии"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30 апреля 2015 года № 7-1/394 "Об утверждении Правил ведения, представления ветеринарного учета и отчетности"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29 июня 2015 года № 7-1/587 "Об утверждении Ветеринарных (ветеринарно-санитарных) правил"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30 октября 2014 года № 7-1/559 "Об утверждении нормативных правовых актов в области ветеринарии"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30 марта 2015 года № 4-4/282 "Об утверждении перечня карантинных объектов и чужеродных видов, по отношению к которым устанавливаются и осуществляются мероприятия по карантину растений, и перечня особо опасных вредных организмов"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цен на товары (работы, услуги), производимые и (или) реализуемые государственными учреждениями в сфере сортоиспытания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 июля 2015 года № 4-2/602 "Об утверждении Правил проведения сортоиспытания сельскохозяйственных растений"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оптовораспределительным центрам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торговли и интеграции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  <w:bookmarkEnd w:id="16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Аскарұлы А., Курманов Р.Ж.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мониторинга рыб и других водных животных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сельского хозяйства Республики Казахстан от 27 февраля 2015 года № 18-03/143 "Об утверждении Правил выдачи административным органом разрешений на ввоз на территорию Республики Казахстан и вывоз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сельского хозяйства Республики Казахстан от 27 февраля 2015 года № 18-03/146 "Об утверждении Положения о государственной охране животного мира"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перевода рыбохозяйственных водоемов и (или) участков, закрепленных для ведения промыслового рыболовства в рыбохозяйственные водоемы и (или) участки для ведения рыбоводства (аквакультуры)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 марта 2012 года № 25-03-01/82 "Об утверждении Инструкции по проведению учета видов животных на территории Республики Казахстан"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Республики Казахстан Министра сельского хозяйства Республики Казахстан от 8 июля 2016 года № 304 "Об утверждении формы справки о происхождении вылова"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сельского хозяйства Республики Казахстан от 27 февраля 2015 года № 18- 03/157 "Об утверждении Правил охоты"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19 марта 2015 года № 18-04/245 "Об утверждении Правил проведения конкурса по закреплению охотничьих угодий и рыбохозяйственных водоемов и (или) участков и квалификационных требований, предъявляемых к участникам конкурса"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Республики Казахстан Министра сельского хозяйства Республики Казахстан от 25 августа 2017 года № 354 "Об утверждении Правил содержания животных в неволе и (или) полувольных условиях"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типовой формы соглашения (меморандума) по вопросу диверсификации структуры посевных площадей сельскохозяйственных культур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правил выпаса сельскохозяйственных животных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выпаса сельскохозяйственных животных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маслихатов областей, городов республиканского значения столицы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республиканского значения столицы</w:t>
            </w:r>
          </w:p>
          <w:bookmarkEnd w:id="17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содержания сельскохозяйственных животных в населенных пунктах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маслихатов областей, городов республиканского значения, столицы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республиканского значения, столицы</w:t>
            </w:r>
          </w:p>
          <w:bookmarkEnd w:id="18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вредных организмов, борьба с которыми осуществляется за счет бюджетных средств, и Правил проведения фитосанитарных мероприятий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сельскохозяйственной продукции, по которой устанавливаются гарантированная закупочная цена и закупочная цена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Р.Ж.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конкурса "Лучший по профессии в агропромышленном комплексе"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платных видов услуг республиканским государственным учреждением при проведении мониторинга и оценки мелиоративного состояния орошаемых земель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тарифов на оказываемые платные виды услуг республиканским государственным учреждением при проведении мониторинга и оценки мелиоративного состояния орошаемых земель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субсидирования повышения урожайности и качества продукции растениеводства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MCX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 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Республики Казахстан - Министра сельского хозяйства Республики Казахстан от 26 октября 2018 года № 436 "Об утверждении Правил субсидирования ставок вознаграждения по кредитам и лизингу технологического оборудования, на приобретение сельскохозяйственных животных, а также лизингу сельскохозяйственной техники"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MCX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Р.Ж.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5 мая 2016 года № 205 "Об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MCX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Р.Ж.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 92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субсидирования купонного вознаграждения по облигациям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MCX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Р.Ж.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субсидирования стоимости затрат на разработку и внедрение научно-исследовательских и опытно-конструкторских работ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MCX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субсидирования страховых премий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MCX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Р.Ж.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разработки и утверждения страховых продуктов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MCX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Р.Ж.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30 марта 2015 года № 9-3/271 "Об утверждении Правил субсидирования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MCX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 марта 2015 года № 4-6/181 "Об утверждении Правил оказания платных видов деятельности по реализации услуг государственным учреждением в сфере агрохимического обслуживания сельскохозяйственного производства и расходования им денег от реализации услуг"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MCX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любительского (спортивного) рыболовства, мелиоративного лова, научно-исследовательского лова, лова в воспроизводственных целях на водных объектах, входящих в состав особо охраняемых природных территорий со статусом юридического лица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приказы Министерства сельского хозяйства Республики Казахстан по вопросам хлопковой отрасли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MCX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9 июля 2015 года № 4-4/631 "Об утверждении форм и Правил представления производителями биотоплива отчетов в уполномоченный орган в области производства биотоплива, необходимых для осуществления мониторинга производства биотоплива"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MCX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Республики Казахстан Министра сельского хозяйства Республики Казахстан от 12 августа 2016 года № 358 и Министра национальной экономики Республики Казахстан от 24 августа 2016 года № 381 "Об утверждении критериев оценки степени риска и проверочного листа в сфере государственного контроля в области производства биотоплива"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сельского хозяйства Республики Казахстан и Министра национальной экономики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MCX,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19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А.С., Мадиев Ж.Х.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аккредитации республиканских ассоциаций общественных объединений охотников и субъектов охотничьего хозяйства, а также общественных объединений рыболовов и субъектов рыбного хозяйства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23 мая 2016 года № 230 "Об утверждении Правил производства и оборота органической продукции"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Г.С.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приказов Министерства сельского хозяйства Республики Казахстан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приказы Министерства сельского хозяйства Республики Казахстан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- местный исполнительный орган;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- Министерство индустрии и инфраструктурного развития Республики Казахстан;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- Министерство торговли и интеграции Республики Казахстан;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- Министерство цифрового развития, инноваций и аэрокосмической Промышленности Республики Казахстан;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МЭГПР - Министерство экологии, геологии и природных ресурсов Республики Казахстан.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