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05cc" w14:textId="2e40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консультативно-совещательных органов при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Премьер-Минитсра Республики Казахстан от 6 декабря 2019 года № 222-р.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распоряжения Премьер-Министра Республики Казахстан следующие изменения и дополнения: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конкурентоспособности при Правительстве Республики Казахстан, утвержденном указанным распоряжением: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цифрового развития, оборонной и аэрокосмической промышленности Республики Казахстан"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цифрового развития, инноваций и аэрокосмической промышленности Республики Казахстан";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цифрового развития, оборонной и аэрокосмической промышленности Республики Казахстан" дополнить строками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 Министр экологии, геологии и природных ресурсов Республики Казахстан";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 в составе Совета по улучшению инвестиционного климата: после строки "Министр юстиции Республики Казахстан" дополнить строками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 Министр экологии, геологии и природных ресурсов Республики Казахстан".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марта 2017 года № 38-р "О некоторых вопросах консультативно-совещательных органов при Правительстве Республики Казахстан":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международной гуманитарной помощи, утвержденном указанным распоряжением: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Казахстан, председатель"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председатель";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оборонной и аэрокосмической промышленности Республики Казахстан, заместитель председателя" изложить в следующей редакции: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национальной экономики Республики Казахстан, заместитель председателя";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председателя Комитета по государственным материальным резервам Министерства оборонной и аэрокосмической промышленности Республики Казахстан, секретарь" изложить в следующей редакции: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Комитета по государственным материальным резервам Министерства национальной экономики Республики Казахстан, секретарь";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Комитета по государственным материальным резервам Министерства оборонной и аэрокосмической промышленности Республики Казахстан" изложить в следующей редакции: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 по государственным материальным резервам Министерства национальной экономики Республики Казахстан";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по инвестициям и развитию Республики Казахстан" изложить в следующей редакции: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индустрии и инфраструктурного развития Республики Казахстан";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национальной экономики Республики Казахстан" исключить;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международной гуманитарной помощи, утвержденном указанным распоряжением: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Заседания Комиссии проводятся по мере поступления поручений Президента Республики Казахстан, Премьер-Министра Республики Казахстан или Заместителя Премьер-Министра Республики Казахстан на официальные обращения зарубежных государств о просьбе оказания им гуманитарной помощи.";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Рабочим органом Комиссии является Министерство национальной экономики Республики Казахстан.".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августа 2017 года № 114-р "О некоторых вопросах консультативно-совещательных органов при Правительстве Республики Казахстан":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Республики Казахстан по вопросам внешнеторговой политики и участия в международных экономических организациях, утвержденном указанным распоряжением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национальной экономики Республики Казахстан, заместитель председателя" изложить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торговли и интеграции Республики Казахстан, заместитель председателя";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Департамента Министерства национальной экономики Республики Казахстан, секретарь" изложить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"директор Департамента Министерства торговли и интеграции Республики Казахстан, секретарь";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цифрового развития, оборонной и аэрокосмической промышленности Республики Казахстан"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цифрового развития, инноваций и аэрокосмической промышленности Республики Казахстан";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энергетики Республики Казахстан" дополнить строкой следующего содержания: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национальной экономики Республики Казахстан";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Республики Казахстан по вопросам внешнеторговой политики и участия в международных экономических организациях, утвержденном указанным распоряжением: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Рабочим органом Комиссии является Министерство торговли и интеграции Республики Казахстан.".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октября 2017 года № 146-р "Об образовании Межведомственной комиссии по выработке рекомендаций по отнесению контракта на недропользование к категории низкорентабельного, а также месторождения (группы месторождений, части месторождения) к категории высоковязких, обводненных, малодебитных или выработанных, за исключением общераспространенных полезных ископаемых":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выработке рекомендаций по отнесению контракта на недропользование к категории низкорентабельного, а также месторождения (группы месторождений, части месторождения) к категории высоковязких, обводненных, малодебитных или выработанных, за исключением общераспространенных полезных ископаемых, утвержденном указанным распоряжением: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Председателя Агентства Республики Казахстан по делам государственной службы и противодействию коррупции (по согласованию)" изложить в следующей редакции: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Республики Казахстан по противодействию коррупции (Антикоррупционная служба) (по согласованию)";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"ответственный секретарь Министерства юстиции Республики Казахстан" изложить в следующей редакции: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юстиции Республики Казахстан";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труда и социальной защиты населения Республики Казахстан" дополнить строкой следующего содержания: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экологии, геологии и природных ресурсов Республики Казахстан".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распоряжении Премьер-Министра Республики Казахстан от 3 апреля 2018 года № 38-р "О создании Комиссии по вопросам определения предельного объема внешнего долга квазигосударственного сектора":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Комиссии по вопросам определения предельного объема внешнего долга квазигосударственного сектора, утвержденном указанным распоряжением: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цифрового развития, оборонной и аэрокосмической промышленности Республики Казахстан" изложить в следующей редакции: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цифрового развития, инноваций и аэрокосмической промышленности Республики Казахстан";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цифрового развития, оборонной и аэрокосмической промышленности Республики Казахстан" дополнить строками следующего содержания: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торговли и интеграции Республики Казахстан вице-министр экологии, геологии и природных ресурсов Республики Казахстан".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13 ноября 2018 года № 143-р "О Координационном совете по целям устойчивого развития":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целям устойчивого развития, утвержденном указанным распоряжением: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цифрового развития, оборонной и аэрокосмической промышленности Республики Казахстан;" изложить в следующей редакции: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цифрового развития, инноваций и аэрокосмической промышленности Республики Казахстан;";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Председателя Агентства Республики Казахстан по делам государственной службы и противодействию коррупции (по согласованию);" изложить в следующей редакции: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Республики Казахстан по делам государственной службы (по согласованию);";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энергетики Республики Казахстан" дополнить строками следующего содержания: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 Министр экологии, геологии и природных ресурсов Республики Казахстан";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Председателя Агентства Республики Казахстан по делам государственной службы и противодействию коррупции (по согласованию)" дополнить строкой следующего содержания: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Республики Казахстан по противодействию коррупции (Антикоррупционная служба) (по согласованию)";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"резидент-координатор Организации Объединенных Наций в Республике Казахстан (по согласованию)" дополнить строкой следующего содержания: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"постоянный представитель Программы развития Организации Объединенных Наций (по согласованию).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ноября 2018 года № 146-р "О Межведомственной комиссии по вопросам регулирования предпринимательской деятельности":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регулирования предпринимательской деятельности, утвержденном указанным распоряжением: строку "заместитель Председателя Агентства Республики Казахстан по делам государственной службы и противодействию коррупции (по согласованию)" изложить в следующей редакции: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Республики Казахстан по противодействию коррупции (Антикоррупционная служба) (по согласованию)";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цифрового развития, оборонной и аэрокосмической промышленности Республики Казахстан" изложить в следующей редакции: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цифрового развития, инноваций и аэрокосмической промышленности Республики Казахстан".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13 декабря 2018 года № 155-р "О создании Совета по региональной политике":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региональной политике, утвержденном указанным распоряжением: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цифрового развития, оборонной и аэрокосмической промышленности Республики Казахстан" изложить в следующей редакции: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цифрового развития, инноваций и аэрокосмической промышленности Республики Казахстан";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информации и общественного развития Республики Казахстан" дополнить строками следующего содержания: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торговли и интеграции Республики Казахстан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экологии, геологии и природных ресурсов Республики Казахстан".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