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a255" w14:textId="c9aa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концепции модернизации историко-культурного наследия Абая и подходов по благоустройству инфраструктуры с использованием современных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декабря 2019 года № 223-р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от 30 мая 2019 года № 55 "О праздновании 175-летнего юбилея со дня рождения Абая Кунанбайулы":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по разработке концепции модернизации историко-культурного наследия Абая и подходов по благоустройству инфраструктуры с использованием современных технологий (далее - рабочая группа)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15 декабря 2019 года разработать проект концепции модернизации историко-культурного наследия Абая и подходов по благоустройству инфраструктуры с использованием современных технологий.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Министерство культуры и спорта Республики Казахстан.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2019 года № 223-р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рабочей группы по разработке концепции модернизации историко-культурного наследия Абая и подходов по благоустройству инфраструктуры с использованием современных технологий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руководитель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спорта Республики Казахстан, заместитель руководителя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по делам культуры и искусства Министерства культуры и спорта Республики Казахстан, секретарь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Восточно-Казахстанской области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культуры и спорта 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информации и общественного развития 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индустрии и инфраструктурного развития 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цифрового развития, инноваций и аэрокосмической промышленности 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Абайского района Восточно-Казахстанской области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республиканского государственного казенного предприятия "Государственный историко-культурный и литературно-мемориальный музей-заповедник Абая "Жидебай-Борили" Министерства культуры и спорта Республики Казахстан (по согласованию)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ректор республиканского государственного предприятия на праве хозяйственного ведения "Евразийский национальный университет имени Л.H. Гумилева" Министерства образования и науки Республики Казахстан (по согласованию)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ректор республиканского государственного предприятия на праве хозяйственного ведения "Государственный университет имени Шакарима города Семей" Министерства образования и науки Республики Казахстан (по согласованию)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ведущий инженер республиканского государственного предприятия на праве хозяйственного ведения "Казреставрация" Министерства культуры и спорта Республики Казахстан (по согласованию)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215"/>
        <w:gridCol w:w="11106"/>
      </w:tblGrid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Агитаев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Садуакас Сахиевич</w:t>
            </w:r>
          </w:p>
          <w:bookmarkEnd w:id="20"/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мемориального комплекса "Абай-Шакарим", главный архитектор филиала научно-проектного института республиканского государственного предприятия на праве хозяйственного ведения "Казреставрация" Министерства культуры и спорта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Еспенбетов Арап Слямович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абаевед, доктор филологических наук, профессор (по согласованию).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