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dd96" w14:textId="c39dd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16 мая 2019 года № 84-р "О внесении изменений и дополнений в некоторые законодательные акты Республики Казахстан по вопросам транспорта"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января 2020 года № 6-р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16 мая 2019 года № 84-р "О внесении изменений и дополнений в некоторые законодательные акты Республики Казахстан по вопросам транспорта" следующее изменение: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апреля 2019 года "О внесении изменений и дополнений в некоторые законодательные акты Республики Казахстан по вопросам транспорта",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6, исключить.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