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efe2" w14:textId="c29e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30 декабря 2019 года "О внесении изменений и дополнений в некоторые законодательные акты Республики Казахстан по вопросам недропользования, газа и газоснабжения"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января 2020 года № 11-р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2019 года "О внесении изменений и дополнений в некоторые законодательные акты Республики Казахстан по вопросам недропользования, газа и газоснабжения"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принять в установленном порядке соответствующие ведомственные правовые акты согласно перечню и проинформировать Министерство энергетики Республики Казахстан о принятых мерах в установленный перечнем срок.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энергетики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11-р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30 декабря 2019 года "О внесении изменений и дополнений в некоторые законодательные акты Республики Казахстан по вопросам недропользования, газа и газоснабжения"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8332"/>
        <w:gridCol w:w="295"/>
        <w:gridCol w:w="612"/>
        <w:gridCol w:w="1117"/>
        <w:gridCol w:w="1248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оператора электронных аукционов на предоставление права недропользования по углеводородам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4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Карагаев Ж. Г.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по определению оператора электронных аукционов на предоставление права недропользования по углеводородам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5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Карагаев Ж. Г.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комиссии по предоставлению права недропользования по углеводородам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6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Карагаев Ж. Г.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аукциона с использованием интернет-ресурса оператора электронных аукционов на предоставление права недропользования по углеводородам в электронной форме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7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Карагаев Ж. Г.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затрат оператора независимой экспертизы на организацию и проведение независимой экспертизы базовых проектных документов и анализов разработки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8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Карагаев Ж. Г.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по квалификационному отбору независимых экспертов для проведения независимой экспертизы базовых проектных документов и анализов разработки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9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Карагаев Ж. Г.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28 мая 2018 года № 214 "Об утверждении Положения о центральной комиссии по разведке и разработке месторождений углеводородов Республики Казахстан"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0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Карагаев Ж. Г.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включения потребителей в перечень электростанций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1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Есимханов С.К.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перечня инвестиционных проектов по производству нефтегазохимической продукции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2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 М.У.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15 декабря 2014 года № 209 "Об утверждении Правил определения предельных цен оптовой реализации товарного газа на внутреннем рынке Республики Казахстан и предельных цен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площадок"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3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 М.У.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 февраля 2017 года № 36 "Об утверждении Правил ценообразования на общественно значимых рынках"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4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Такиев М.Т.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