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9f6874" w14:textId="39f687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распоряжение Премьер-Министра Республики Казахстан от 12 июня 2017 года № 76-р "О некоторых вопросах консультативно-совещательных органов при Правительстве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5 февраля 2020 года № 23-р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Внести в распоряжение Премьер-Министра Республики Казахстан от 12 июня 2017 года № 76-р "О некоторых вопросах консультативно-совещательных органов при Правительстве Республики Казахстан" следующее дополнение: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приложении 2 к указанному распоряжению: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составе Межведомственной комиссии по развитию нефтегазовой и энергетической отраслей, утвержденном указанным распоряжением: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строки "Заместитель Руководителя Администрации Президента Республики Казахстан (по согласованию) или помощник Президента Республики Казахстан, курирующий социально-экономические вопросы (по согласованию)" дополнить строкой следующего содержания: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"Помощник Президента Республики Казахстан по вопросам развития реального сектора экономики".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