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6f1ab" w14:textId="386f1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26 декабря 2019 года "О внесении изменений и дополнений в некоторые законодательные акты Республики Казахстан по вопросам жилищно-коммунального хозяйства"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6 февраля 2020 года № 25-р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2019 года "О внесении изменений и дополнений в некоторые законодательные акты Республики Казахстан по вопросам жилищно-коммунального хозяйства"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индустрии и инфраструктурного развития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правовые акты;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позднее месячного срока со дня принятия правовых актов проинформировать Правительство Республики Казахстан о принятых мерах.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2020 года № 25-р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26 декабря 2019 года "О внесении изменений и дополнений в некоторые законодательные акты Республики Казахстан по вопросам жилищно-коммунального хозяйства"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7420"/>
        <w:gridCol w:w="446"/>
        <w:gridCol w:w="718"/>
        <w:gridCol w:w="1436"/>
        <w:gridCol w:w="1464"/>
      </w:tblGrid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акта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качественную и своевременную разработку и внесение правового акта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29 декабря 2018 года № 936 "О некоторых вопросах Министерства индустрии и инфраструктурного развития Республики Казахстан и внесении изменений и дополнений в некоторые решения Правительства Республики Казахстан"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6"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2020 года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оператора в сфере жилищных отношений и жилищно-коммунального хозяйства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7"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2020 года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специализированного фонда гарантирования капитального ремонта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8"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2020 года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принятия решений по управлению объектом кондоминиума и содержанию общего имущества объекта кондоминиума, а также типовых форм протоколов собрания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типового положения о жилищной инспекции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типовых форм договоров об оказании услуг по управлению объектом кондоминиума и содержанию общего имущества объекта кондоминиума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содержания общего имущества объекта кондоминиума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типовых договоров сотрудничества между объединением собственников имущества или простым товариществом, или управляющим многоквартирным жилым домом, или управляющей компанией и организациями, предоставляющими коммунальные услуги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коммунальных услуг и типовых правил предоставления коммунальных услуг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деятельности жилищно-строительного кооператива и оплаты паевых взносов членами жилищно-строительного кооператива и типовой формы договора участия в жилищно-строительном кооперативе, а также типового устава жилищно-строительного кооператива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типового устава объединения собственников имущества многоквартирного жилого дома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регистрации местными исполнительными органами договоров участия в жилищно-строительном кооперативе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проверочных листов и критериев оценки степени риска в пределах границ населенных пунктов на объектах социальной инфраструктуры в сферах управления жилищным фондом, газа и газоснабжения, в области промышленной безопасности по соблюдению требований безопасной эксплуатации опасных технических устройств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типового договора простого товарищества о совместной деятельности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порядка проведения капитального ремонта общего имущества объекта кондоминиума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формирования, обработки, а также централизованного сбора и хранения информации в электронной форме, в том числе функционирования объектов информатизации в сфере жилищных отношений и жилищно-коммунального хозяйства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  <w:bookmarkEnd w:id="9"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типовых форм договоров между объединением собственников имущества или простым товариществом с управляющим многоквартирным жилым домом, или управляющей компанией, или субъектами сервисной деятельности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 ежемесячного и годового отчетов по управлению объектом кондоминиума и содержанию общего имущества объекта кондоминиума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квалификационных требований, предъявляемых к управляющему многоквартирным жилым домом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порядка передачи государственных техногенных минеральных образований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 А.К.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порядка предоставления права на разведку или добычу общераспространенных полезных ископаемых, используемых для целей строительства (реконструкции) и ремонта автомобильных дорог общего пользования, железных дорог, находящихся в государственной собственности, а также для реконструкции и ремонта гидросооружений и гидротехнических сооружений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 А.К.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положений модельных контрактов по недропользованию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 А.К.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порядка проведения аукциона по участкам недр для проведения операций по разведке или добыче твердых полезных ископаемых и выдачи по его итогам лицензии на разведку или добычу твердых полезных ископаемых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 А.К.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формы и сроков представления отчетности о закупленном и реализованном ломе и отходах цветных и черных металлов юридическими лицами, осуществляющими деятельность по сбору (заготовке), хранению, переработке и реализации лома и отходов цветных и черных металлов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 А.К.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требований к деятельности юридических лиц, осуществляющих сбор (заготовку), хранение, переработку и реализацию лома и отходов цветных и черных металлов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 А.К.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 ограничению иностранного участия (контроля) в авиакомпании, созданной в форме акционерного общества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</w:tbl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 - Министерство индустрии и инфраструктурного развития Республики Казахстан;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МЦРИАП - Министерство цифрового развития, инноваций и аэрокосмической промышленности Республики Казахстан.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