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31d3" w14:textId="b403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30 декабря 2019 года "О внесении изменений и дополнений в некоторые конституционные законы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февраля 2020 года № 26-р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2019 года "О внесении изменений и дополнений в некоторые конституционные законы Республики Казахстан"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порядке соответствующие ведомственные правовые акты согласно перечню и проинформировать Министерство финансов Республики Казахстан в установленный перечнем срок.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 № 26-р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Конституционного закона Республики Казахстан от 30 декабря 2019 года "О внесении изменений и дополнений в некоторые конституционные законы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8288"/>
        <w:gridCol w:w="920"/>
        <w:gridCol w:w="1009"/>
        <w:gridCol w:w="783"/>
        <w:gridCol w:w="989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организация, ответственные за исполнение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согласованию), МФЦА (по согласованию)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М.Ш., Осипов М.С., Айтекенов К.М.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4 декабря 2015 года № 992 "Об утверждении Правил выдачи иностранцам и лицам без гражданства разрешения на временное и постоянное проживание в Республике Казахстан"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иностранных дел Республики Казахстан от 24 ноября 2016 года № 11-1-2/555 и Министра внутренних дел Республики Казахстан от 28 ноября 2016 года № 1100 "Об утверждении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действия"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иностранных дел Республики Казахстан и Министра внутренних дел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 Ш.Ш.,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  <w:bookmarkEnd w:id="8"/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МФЦА - Международный финансовый центр "Астана"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