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3fb7" w14:textId="2403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Премьер-Министра Республики Казахстан от 2 декабря 2016 года № 123-р "Об образовании Комиссии по вопросам оборонно-промышленного комплекса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марта 2020 года № 44-р.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декабря 2016 года № 123-р "Об образовании Комиссии по вопросам оборонно-промышленного комплекса Республики Казахстан".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