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5f46" w14:textId="6225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консультативно-совещательных органов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марта 2020 года № 47-р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31 марта 2017 года № 40-р "Об образовании Совета по экспертной политике при Правительстве Республики Казахстан" следующие изменения и дополнение: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экспертной политике при Правительстве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 министр индустрии и инфраструктурного развития Республики Казахстан, секретарь"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 министр торговли и интеграции Республики Казахстан, секретарь";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инноваций и аэрокосмической промышленности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цифрового развития, инноваций и аэрокосмической промышленности Республики Казахстан" дополнить строкой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торговли и интеграции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Составе по экспертной политике при Правительстве Республики Казахстан, утвержденном указанным распоряжением: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Совета является Министерство торговли и интеграции Республики Казахстан.".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14 мая 2019 года № 81-р "О Межведомственной комиссии по вопросам развития экспорта и формирования комплексной системы государственной поддержки экспорта".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