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2d15" w14:textId="0c12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документационного обеспечения в условиях 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марта 2020 года № 53-р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Решения, принимаемые Государственной комиссией по обеспечению режима чрезвычайного положения при Президенте Республики Казахстан, созданной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марта 2020 года № 185 (далее - Государственная комиссия), в соответствии с ее компетенцией, обязательны для исполнения центральными и местными исполнительными органами в однодневный срок, если иной срок не установлен соответствующим протокольным решением Государственной комиссии.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качественное и своевременное исполнение решений Государственной комиссии возлагается на первых руководителей центральных и местных исполнительных органов.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марта 2020 года № 52-р "О Межведомственной комиссии по вопросам государственных закупок" следующее изменение: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государственных закупок, утвержденном указанным распоряжением: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случае необходимости рассмотрения Комиссией срочных вопросов, по решению председателя Комиссии возможно проведение заочного голосования.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для заочного голосования членов Комиссии не должен превышать одного календарного дня с момента рассылки материалов по вопросу для голосования.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Рассылка материалов производится посредством Единой системы электронного документооборота (далее - ЕСЭДО).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окончания срока заочного голосования члены Комиссии направляют посредством ЕСЭДО в рабочий орган письмо в форме электронного документа, удостоверенного ЭЦП члена Комиссии, с приложением подписанного листа голосования в формате *pdf. В случае непредставления листа голосования в указанный срок, считается, что член Комиссии проголосовал положительно. Голосование осуществляется членами Комиссии без права замены.".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