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aae8" w14:textId="befa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правительственной комиссии по ликвидации чрезвычайной ситуации и ее последствий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мая 2020 года № 63-р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ликвидации чрезвычайной ситуации и ее последствий в Туркестанской области, связанной с прорывом дамбы Сардобинского водохранилища в Республике Узбекистан: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правительственную комиссию по ликвидации чрезвычайной ситуации и ее последствий в Туркестанской области (далее -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установить объемы причиненного ущерба;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меры по восстановлению инженерной, транспортной, социальной инфраструктуры и жилья;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оказать социальную поддержку пострадавшему населению;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необходимости привлекать к работе Комиссии представителей государственных органов и организаций.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 -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63-р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Правительственная комиссия по ликвидации чрезвычайной ситуации и ее последствий в Туркестанской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1534"/>
        <w:gridCol w:w="9404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Роман Васильевич</w:t>
            </w:r>
          </w:p>
          <w:bookmarkEnd w:id="8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Премьер-Министра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 Естаевич</w:t>
            </w:r>
          </w:p>
          <w:bookmarkEnd w:id="9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Туркестанской области,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 Маратович</w:t>
            </w:r>
          </w:p>
          <w:bookmarkEnd w:id="10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Шолпанкулович</w:t>
            </w:r>
          </w:p>
          <w:bookmarkEnd w:id="11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 Айтбаевич</w:t>
            </w:r>
          </w:p>
          <w:bookmarkEnd w:id="12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Викторович</w:t>
            </w:r>
          </w:p>
          <w:bookmarkEnd w:id="13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Амантаевич</w:t>
            </w:r>
          </w:p>
          <w:bookmarkEnd w:id="14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 Слямханович</w:t>
            </w:r>
          </w:p>
          <w:bookmarkEnd w:id="15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Муратович</w:t>
            </w:r>
          </w:p>
          <w:bookmarkEnd w:id="16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Амангельдиевич</w:t>
            </w:r>
          </w:p>
          <w:bookmarkEnd w:id="17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 Темирбекович</w:t>
            </w:r>
          </w:p>
          <w:bookmarkEnd w:id="18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Председателя Комитета по водным ресурсам Министерства экологии, геологии и природных ресурсов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Каирбекович</w:t>
            </w:r>
          </w:p>
          <w:bookmarkEnd w:id="19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чрезвычайным ситуациям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Идырысов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Серикболович</w:t>
            </w:r>
          </w:p>
          <w:bookmarkEnd w:id="20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