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de1c6" w14:textId="57de1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Премьер-Министра Республики Казахстан от 31 августа 2017 года № 122-р "О мерах по реализации Закона Республики Казахстан от 3 июля 2017 года "О внесении изменений и дополнений в некоторые законодательные акты Республики Казахстан по вопросам перераспределения полномочий между ветвями государственной власти"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21 мая 2020 года № 72-р.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31 августа 2017 года № 122-р "О мерах по реализации Закона Республики Казахстан от 3 июля 2017 года "О внесении изменений и дополнений в некоторые законодательные акты Республики Казахстан по вопросам перераспределения полномочий между ветвями государственной власти" следующее изменение: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2017 года "О внесении изменений и дополнений в некоторые законодательные акты Республики Казахстан по вопросам перераспределения полномочий между ветвями государственной власти", утвержденном указанным распоряжением: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23,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6032"/>
        <w:gridCol w:w="995"/>
        <w:gridCol w:w="345"/>
        <w:gridCol w:w="2506"/>
        <w:gridCol w:w="997"/>
      </w:tblGrid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выплаты бонусов, оказания материальной помощи государственным служащим, а также установления надбавок к должностным окладам административных государственных служащих корпуса "Б"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2020 года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Шаимова А.А.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