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0199" w14:textId="7560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Совета по вопросам биологической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мая 2020 года № 77-р. Утратило силу постановлением Правительства Республики Казахстан от 29 апреля 2022 года № 268.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Совет по вопросам биологической безопасности (далее − Совет)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77-р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Совета по вопросам биологической безопасности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Заместитель Премьер-Министра Республики Казахстан, председатель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Министр здравоохранения Республики Казахстан, заместитель председателя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Вице-министр здравоохранения Республики Казахстан, секретарь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Вице-министр образования и науки 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Вице-министр сельского хозяйства 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Вице-министр финансов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Вице-министр национальной экономики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Заместитель министра внутренних дел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Вице-министр юстиции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Вице-министр индустрии и инфраструктурного развития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Вице-министр информации и общественного развития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Председатель Комитета контроля качества и безопасности товаров и услуг Министерства здравоохранения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Главный государственный санитарный врач Республики Казахстан, директор департамента политики общественного здравоохранения Министерства здравоохранения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Заместитель начальника Департамента Комитета национальной безопасности Республики Казахстан (по согласованию)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Начальник Департамента войск радиационной, химической, биологической защиты и экологической безопасности Генерального штаба Вооруженных Сил Республики Казахстан (по согласованию)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Генеральный директор акционерного общества "Международный научно-производственный холдинг "Фитохимия" (по согласованию)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правления акционерного общества "Национальный центр нейрохирургии" (по согласованию)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правления акционерного общества "Национальный научный медицинский центр" (по согласованию)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Президент Национальной академии наук Республики Казахстан (по согласованию)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Генеральный директор республиканского государственного предприятия на праве хозяйственного ведения "Научно-иследовательский институт проблем биологической безопасности" Комитета науки Министерства образования и науки Республики Казахстан (по согласованию)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лаборатории микробиома человека и долголетия Центра наук о жизни автономной организации образования "Назарбаев Университет" (по согласованию)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Председатель акционерного общества "Национальный научный кардиохирургический центр" (по согласованию)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 Генеральный директор республиканского государственного предприятия на праве хозяйственного ведения "Национальный центр биотехнологии" Комитета науки Министерства образования и науки Республики Казахстан (по согласованию)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Руководитель филиала по г. Алматы республиканского государственного предприятия на праве хозяйственного ведения "Национальный центр биотехнологии" (по согласованию)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Генеральный директор республиканского государственного предприятия на праве хозяйственного ведения "Институт биологии и биотехнологии растений" (по согласованию)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Генеральный директор республиканского государственного предприятия на праве хозяйственного ведения "Институт общей генетики и цитологии" (по согласованию)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Директор республиканского государственного предприятия на праве хозяйственного ведения "Национальный научный центр особо опасных инфекций имени М.Айкимбаева" Министерства здравоохранения Республики Казахстан (по согласованию)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Директор республиканского государственного предприятия на праве хозяйственного ведения "Национальный центр экспертизы" Комитета контроля качества и безопасности товаров и услуг Министерства здравоохранения Республики Казахстан (по согласованию)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Директор товарищества с ограниченной ответственностью "Научно-производственный центр микробиологии и вирусологии" (по согласованию)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Директор республиканского государственного предприятия на праве хозяйственного ведения "Национальный центр общественного здравоохранения" Министерства здравоохранения Республики Казахстан (по согласованию)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Директор республиканского государственного предприятия на праве хозяйственного ведения "Казахский научный центр дерматологии и инфекционных заболеваний" (по согласованию)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№77-р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Совете по вопросам биологической безопасности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по вопросам биологической безопасности (далее - Совет) является консультативно-совещательным органом при Правительстве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в своей деятельности руководствуется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Совета является Министерство здравоохранения Республики Казахстан.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Совета проводятся по мере необходимости, но не реже двух раз в год.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Совета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Совета является выработка предложений по вопросам биологической безопасности.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Функциями Совета являются: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и подготовка предложений по совершенствованию законодательства Республики Казахстан, регулирующего вопросы обеспечения биологической безопасности, развитие фундаментальной и прикладной науки, техники и технологий в области биологической безопасности;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актуальных вопросов и выработка предложений по решению проблем в области обеспечения биологической безопасности.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Совета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деятельности Совета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