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09ff" w14:textId="9920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июня 2020 года "О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июля 2020 года № 92-р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июня 2020 года "О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программ".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Министерство индустрии и инфраструктурного развития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92-р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9 июня 2020 года "О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583"/>
        <w:gridCol w:w="512"/>
        <w:gridCol w:w="372"/>
        <w:gridCol w:w="689"/>
        <w:gridCol w:w="70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Единого оператора жилищного строительства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7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9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– 2017 на 2013 – 2018 годы"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2016 года № 479 "О некоторых вопросах Фонда гарантирования жилищного строительства"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5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октября 2018 года № 273 "О некоторых вопросах установления запрета на предоставление льготных условий лицам, связанным с банком особыми отношениями"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7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13 февраля 2015 года № 94 "Об утверждении перечня юридических лиц, сто процентов голосующих акций (долей участия) которых принадлежат национальному управляющему холдингу, не являющихся аффилиированными лицами банка"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337 "Об утверждении методики определения норматива достаточности капитала"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</w:t>
            </w:r>
          </w:p>
          <w:bookmarkEnd w:id="1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338 "Об утверждении Методики определения размера гарантийного взноса"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</w:t>
            </w:r>
          </w:p>
          <w:bookmarkEnd w:id="1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339 "Об утверждении формы отчета инжиниринговой компании в сфере долевого участия в жилищном строительстве о результатах мониторинга за ходом строительства жилого дома (жилого здания)"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343 "Об утверждении типовой формы договора о предоставлении гарантии"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</w:t>
            </w:r>
          </w:p>
          <w:bookmarkEnd w:id="2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345 "Об утверждении типовой формы договора о долевом участии в жилищном строительстве"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</w:t>
            </w:r>
          </w:p>
          <w:bookmarkEnd w:id="2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347 "Об утверждении Методики расчета и формирования резерва на урегулирование гарантийных случаев"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июля 2016 года № 348 "Об утверждении типовой формы договора доверительного управления голосующими акциями (долями участия в уставном капитале) уполномоченной компании"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сентября 2016 года № 432 "Об утверждении Правил рассмотрения документов по проекту строительства жилого дома (жилого здания) для заключения договора о предоставлении гарантии"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января 2017 года № 35 "Об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января 2017 года № 34 "Об утверждении Правил предоставления субсидий для возмещения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20 февраля 2018 года № 122 "Об утверждении перечня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8 августа 2019 года № 629 "Об утверждении Правил изменения способов организации долевого участия в жилищном строительстве"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29 августа 2019 года № 678 "Об утверждении Правил ведения единой информационной системы долевого участия в жилищном строительстве"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цифрового развития, инноваций и аэрокосмической промышленности</w:t>
            </w:r>
          </w:p>
          <w:bookmarkEnd w:id="3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 Республики Казахстан;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