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17be" w14:textId="e231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27 января 2020 года № 10-р "О мерах по недопущению возникновения и распространения коронавирусной инфекции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июля 2020 года № 101-р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января 2020 года № 10-р "О мерах по недопущению возникновения и распространения коронавирусной инфекции на территории Республики Казахстан"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 №101-р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10-р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недопущению возникновении и распространения коронавирусной инфекции на территории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Казахстан, заместитель руководителя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контроля качества и безопасности товаров и услуг Министерства здравоохранения Республики Казахстан - Главный государственный санитарный врач Республики Казахстан, секретарь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внутренних дел Республики Казахстан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здравоохранения 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зашиты населения 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Пограничной службы Комитета национальной безопасности Республики Казахстан (по согласованию)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областей, городов Нур-Султана, Алматы и Шымкента.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