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4ce6" w14:textId="9424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29 августа 2019 года № 163-р "Об утверждении Дорожной карты по продвижению экспорта несырьевых товаров и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июля 2020 года № 103-р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августа 2019 года № 163-р "Об утверждении Дорожной карты по продвижению экспорта несырьевых товаров и услуг"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Дорожную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продвижению экспорта несырьевых товаров и услуг, утвержденную указанным распоряжением,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2020 года № 103-р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2019 года № 163-p 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ДОРОЖНАЯ КАРТА</w:t>
      </w:r>
      <w:r>
        <w:br/>
      </w:r>
      <w:r>
        <w:rPr>
          <w:rFonts w:ascii="Times New Roman"/>
          <w:b/>
          <w:i w:val="false"/>
          <w:color w:val="000000"/>
        </w:rPr>
        <w:t>по продвижению экспорта несырьевых товаров и услуг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868"/>
        <w:gridCol w:w="1576"/>
        <w:gridCol w:w="3241"/>
        <w:gridCol w:w="793"/>
        <w:gridCol w:w="144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формированию и ведению реестра и карты казахстанских производителей обработанной продукции, включающих сведения (ограниченного доступа) 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мощностях;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 выпускаемых объемах;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свойствах и назначении производимой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текущих рынках сбыта своей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проработке производителями вопроса по экспорту на новые зарубежные рынки и пр.;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потребностях зарубежных стран в данной продукции </w:t>
            </w:r>
          </w:p>
          <w:bookmarkEnd w:id="2"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на интранет-портале export.gov.kz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МИИР, МСХ, МЦРИАП, МЭ, МФ, МНЭ, МИО, 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Паспортизация производителей обработанной продукции в рамках выдачи индустриальных сертификатов (неконфиденциальная часть)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на интранет-портале export.gov.kz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МИИР, МСХ, МЦРИАП, МЭ, МФ, МИО, НПП (по согласованию), АО "КЦИЭ "QazIndustry" (по согласованию), АО "ЦРТП "QazTrade"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маркетингового анализа по изучению иностранных рынков на предмет перспектив экспорта казахстанской обработанной продукции, в том числе определение: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объемов потребления;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закупочных цен (в зависимости от свойств потребляемой продукции);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наиболее распространенных контрактных условий закупщиков;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логистики;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ставок таможенных пошлин, налогов и иных сборов при импорте;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законодательства в сферах коммерческих и государственных закупок;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иных механизмов администрирования, в т.ч. наличия количественных ограничений импорта и тарифных квот</w:t>
            </w:r>
          </w:p>
          <w:bookmarkEnd w:id="3"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МИД, МИИР, МФ, МЦРИАП НПП (по согласованию), АО "ЦРТП "Qaztrade" (по согласованию), АО "КЦИЭ "Qazindustry"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2020 - 2021 годы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необходимости создания узнаваемых и востребованных казахстанских брендов на ключевых рынках сбыта,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создание единого зонтичного бренда "Made in Kazakhstan";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изучение потребительских предпочтений зарубежных покупателей;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подготовка рекомендаций по техническим особенностям (физическим свойствам) наиболее востребованных на зарубежных рынках товаров, аналогичных производимым в Республике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создание торговых марок, дизайна, ориентированного на целевой рынок;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изучение зарубежных требований к маркировке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проработка привлекательной, качественной, креативной, экологичной, инновационной, функциональной и недорогой упаковки с изучением специфики упаковки на целевых рынках</w:t>
            </w:r>
          </w:p>
          <w:bookmarkEnd w:id="4"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МИИР, МСХ, МНЭ, МКС, АО "ЦРТП "Qaztrade" (по согласованию), 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2020 - 2021 годы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в республиканском бюджете на 2020 - 2021 годы по бюджетной программе 090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странового обзора действующих систем технического регулирования, стандартизации и оценки соответствия приоритетных стран экспорта (с охватом не менее 3 стран, не менее 3-х отраслей, не менее 30 видов продукции по каждой из стран)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на интранет-портале export.gov.kz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МИИР, МИД, НПП (по согласованию), АО "ЦРТП "Qaztrade"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в республиканском бюджете по бюджетной программе 090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дооснащения действующих или создания новых испытательных лабораторий в Казахстане, оснащенных оборудованием, соответствующим требованиям зарубежных технических регламентов и современным требованиям в области сертификации продукции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МИИР, МСХ, МИД, МЗ, 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6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иностранных рынков на предмет нормативных требований иностранных государств к импортируемой продукции в сфере ветеринарного, санитарного и фитосанитарного регулирования, применяемых к отечественной продукции. Выявление проблемных вопросов, барьеров и выработка предложений по их устранению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МТИ, МИД, МЗ, 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мер государственной поддержки, направленных на предоставление более низких ставок кредитования малого и среднего бизнеса, производящего экспортоориентированную машиностроительную продукцию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МИИР, МНЭ, МФ, НБ (по согласованию), АО "НУХ "Байтерек" (по согласованию), АО "БРК" (по согласованию) НПП (по согласованию), АО "ЭСК "KazakhExport"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7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отечественной обработанной высокотехнологичной продукции и услуг, которые подлежат страхованию со стороны национальной компании Республики Казахстан, осуществляющей функции по поддержке экспорта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МИИР, МНЭ, МИД, АО "НУХ "Байтерек" (по согласованию), АО "ЭСК "KazakhExport" (по согласованию),НПП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8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внесения изменений в Закон "О Банке Развития Казахстана" с целью поддержки отечественных экспортеров посредством облигационного займа на площадках АО "Казахстанская фондовая биржа" и Международного финансового центра "Астана"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Правительство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МИИР, МНЭ, НБ (по согласованию), АО "КФБ" (по согласованию), АО "НУХ "Байтерек" (по согласованию), МФЦА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9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инвентаризации правовых актов Республики Казахстан, регулирующих вопросы поддержки экспортеров, развития и продвижения экспорта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заинтересованные государственные органы, МИО, национальные управляющие холдинги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анализа возможности организации складов в третьих странах, в том числе через механизмы ГЧП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МИД, НПП (по согласованию), АО "ЦРТП "QazTrade"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1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вопроса создания Единого национального института по продвижению экспорта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заинтересованные государственные органы, МИО, национальные управляющие холдинги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2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целесообразности введения института "торговых лоббистов" (почетных консулов) в зарубежных странах, мотивированных на результат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МИД, НПП (по согласованию), АО "ЦРТП "QazTrade"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3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целесообразности внедрения института казахстанских "бренд-амбассадоров" продукции промышленной и сельскохозяйственной отраслей на целевых рынках сбыта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МИД, МКС, МНЭ, МСХ, 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4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плана мероприятий по контейнеризации экспортных отправок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"КТЖ", 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5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стимулирования развития информационных технологий транспортных агрегаторов (мобильных приложений) грузовых перевозок для большего охвата грузовых перевозчиков и создания профицита транспортного предложения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МИИР, МНЭ, МЦРИАП, АО "НК "КТЖ" (по согласованию), НПП (по согласованию),АО "ЦРТП "QazTrade" (по согласованию), АО "КЦИЭ "QazIndustry"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6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в соответствии с приоритетами Государственной программы развития агропромышленного комплекса и Государственной программы индустриально-инновационного развития Республики Казахстан на 2020 - 2025 годы перечня сфер пищевой промышленности для финансирования в рамках Плана совместных действий Правительства Республики Казахстан и Национального Банка Республики Казахстан по обеспечению субъектов предпринимательства в обрабатывающей промышленности, утвержденного постановлениями Правительства Республики Казахстан от 5 декабря 2014 года № 1276, от 11 марта 2015 года № 124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МИИР, МНЭ, АО "НУХ "Байтерек" (по согласованию), НБ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7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внесения изменений в Закон "О Банке Развития Казахстана" в целях обеспечения возможности финансирования экспортных операций посредством приобретения БРК облигаций, средства от размещения которых направляются эмитентом на реализацию экспортных операций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АО НУХ "Байтерек" (по согласованию), БРК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8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законодательства приоритетных рынков в области государственных закупок и закупок в квазигосударственном секторе в целях обеспечения участия в них казахстанских экспортеров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НПП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МФ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9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инспектирования ветеринарной и фитосанитарной системы отечественных экспортеров на целевые рынки инспекторами из третьих стран для беспрепятственного экспорта отечественной продукции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МТИ, 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заявок от заинтересованных предприятий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в республиканском бюджете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переговоров с основными странами-импортерами по согласованию сертификатов соответствия качества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согласованные сертификаты качества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МЗ, 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сертификации казахстанской продукции на соответствие стандарту "Халал" в соответствии с международными стандартами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МЗ, РРО "ДУМК" (по согласованию), 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20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сертификации казахстанской продукции на соответствие стандарту "Органик" в соответствии с международными стандартами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МИИР, МЗ, 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21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условий доступа казахстанской продукции на внешние рынки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государственные органы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АО "ЦРТП "Qaztrade", (по согласованию)АО "КЦИЭ "Qazindustry"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2020 - 2021 годы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снижения железнодорожного тарифа на транспортировку грузов по/через территорию Узбекистана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МИД, АО "НК "КТЖ"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22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вопроса применения дифференцированного НДС при экспорте сырья и готовых товаров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МСХ, МИИР, 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23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улучшению условий доступа на рынки третьих стран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МИИР,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"ЦРТП "Qaztrade", (по согласованию)НПП (по согласованию)</w:t>
            </w:r>
          </w:p>
          <w:bookmarkEnd w:id="24"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2020 - 2021 годы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в ветеринарные службы стран и согласование ветсертификатов с приоритетными странами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увеличения флота морских паромов, специализирующихся на транспортировке груженых авторефрижераторов по Каспийскому морю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(АО "НК "КМТФ") (по согласованию), 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25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международной практики использования добровольной сертификации "Health Certificate" для экспортируемой пищевой продукции на предмет целесообразности применения в Республике Казахстан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МСХ, МЗ, 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26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маркетингового анализа потребностей внешних рынков в целях определения перспективных направлений развития экспорта всех сфер услуг, которые могут быть оказаны казахстанскими компаниями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МИИР, МОН, МКС, МЗ, АО "НИХ "Зерде" (по согласованию), АО "ЦРТП "Qaztrade" (по согласованию), 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27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предложений по продвижению и поддержке экспорта казахстанских услуг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заинтересованные государственные органы и организации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28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ведения статистической отчетности по показателям "строительство в Республике Казахстан" и "строительство за границей"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МНЭ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29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ведения статистики по экспорту услуг в разрезе регионов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МНЭ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30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субсидирования бесплатного авиаперелета детей в период каникул по принципу "KIDS GO FREE"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МФ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31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в республиканском бюджете на 2020 - 2021 годы по бюджетной программе 043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вопроса субсидирования стоимости туристских продуктов и услуг для конечного потребителя, в частности для детей до 18 лет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МНЭ, МФ, МСХ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32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по включению частных медицинских учреждений, включая индивидуальных предпринимателей, в круг респондентов по административной отчетности МЗ в части определения объемов оказания медицинских услуг иностранным гражданам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МНЭ, НБ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комплексного анализа потребности в казахстанских образовательных услугах и интересов студенческой молодежи зарубежных стран (Содружество Независимых Государств, Европейский Союз, Китай, Индия, Пакистан)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МИД, ЦМП "Болашак" (по согласованию), ЦБПиАМ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34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запуска единого портала "Образование в Казахстане"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МОН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ЦМП "Болашак"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35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стипендиальных программ для иностранных студентов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ЦБПиАМ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2020 - 2022 годы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организации участия технических экспертов Республики Казахстан в заседаниях Межгосударственного технического комитета в установленном порядке, а также участию в заседаниях технических комитетов ISO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МФ, МНЭ, заинтересованные государственные органы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2020 - 2022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распространение казахстанского каталога ИКТ-продуктов на экспорт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АО "НИХ "Зерде" (по согласованию), МТ "Astana Hub" (по согласованию), 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37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Продвижение и маркетинг опыта Казахстана по цифровизации и отечественных ИКТ-продуктов посредством проведения встреч, мероприятий, принятия участия в международных выставках и др.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АО "НИХ "Зерде" (по согласованию), МТ "Astana Hub" (по согласованию), 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конкурентоспособных ИКТ-кадров из соседних стран в международный технопарк "Astana Hub"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МТ "Astana Hub" (по согласованию), АО "НИХ "Зерде"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новых программ акселерации на базе международного технопарка "Astana Hub", направленных на выпуск экспортоориентированной ИКТ-продукции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МТ "Astana Hub" (по согласованию), АО "НИХ "Зерде"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поддержка в проведении бизнес-форумов, участии на международных выставках и других мероприятиях в целях продвижения продуктов и услуг КС ДЗЗ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подписанные договоры/меморандумы по итогам форумов, выставок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МЦРИАП, МИД, МТ "Astana Hub"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Включение в перечень выставок и торговых миссий направления "Продукты и услуги КС ДЗЗ"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торговых миссиях, форумах и выставках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МЦРИАП, МИД, МТ "Astana Hub"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казахстанского каталога продуктов и услуг КС ДЗЗ на экспорт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МИД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(декабрь)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создания на платформе международного технопарка "Astana Hub" площадки по обмену опытом международных компаний в области создания и продвижения продуктов и услуг на основе данных ДЗЗ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подписанные договоры/меморандумы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МИД, МТ "Astana Hub"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2020 - 2021 годы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создания регионального Центра компетенции по ДЗЗ и ГИС на базе НКЦ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региональный Центр компетенций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ДЗЗ и ГИС, НКЦ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МИД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2021 - 2022 годы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вступлению в группировку с целью использования ресурсов КС ДЗЗ на полную мощность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договоры/контракты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МИД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2020 - 2022 годы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препятствий (ограничений) для выхода казахстанской продукции на рынки государств ЕАЭС и выработка предложений по их устранению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МИД, МСХ, МЦРИАП МИО, АО "ЦРТП "Qaztrade" (по согласованию),НПП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2020 - 2021 годы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казахстанских производителей по открытию доступа товаров и услуг к крупным торгово-сбытовым сетям Российской Федерации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МИД, МЦРИАП, 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мер системной поддержки и продвижения продукции зернопереработки на экспорт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МСХ, МИО, АО "ЦРТП "QazTrade" (по согласованию), 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39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мероприятий по поддержке и продвижению на рынок Китая продукции зернопереработки под единым национальным брендом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МИОР, МФ, МИД, МИО, АО "ЦРТП "QazTrade" (по согласованию), НПП (по согласованию),АО "КазАгро"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40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"SOS-сопровождения" экспортных поставок казахстанских товаров в Российскую Федерацию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МСХ, МИД, МЦРИАП, ПС КНБ, МИО, НПП (по согласованию), АО "ЦРТП QazTrade"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41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ускоренного пропуска казахстанских товаров на казахстанско-российской границе (приоритетный проход - Priority Pass через казахстанскую часть пограничного перехода)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ПС КНБ, МИО, НПП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42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наращиванию экспорта отечественных несырьевых товаров и услуг на рынки ЕС и Швейцарии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МИД, МСХ, МИИР, АО "ЦРТП "Qaztrade" (по согласованию), АО "КЦИЭ "QazIndustry" (по согласованию)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2020 года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12"/>
        <w:gridCol w:w="102"/>
        <w:gridCol w:w="6186"/>
      </w:tblGrid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 "Astana Hub"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международный технопарк "Astana Hub" 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Международная организация по стандартизации 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"Kazakh Tourism" 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"Национальная компания "KazakhTourism" 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"ЭСК "KazakhExport" 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"Экспортная страховая компания "KazakhExport" 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"КЦИЭ "Qazindustry"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"Казахстанский центр индустрии и экспорта "Qazindustry"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"ЦРТП "Qaztrade"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 развития торговой политики "Qaztrade"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ИКТ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и коммуникационные технологии 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агропромышленный комплекс 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сельского хозяйства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МФЦА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Международный финансовый центр "Астана" 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образования и науки Республики Казахстан 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"НУХ "Байтерек" 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ЦМП "Болашак"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международных программ "Болашак" 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ЦБПиАМ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Болонского процесса и академической мобильности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геоинформационная система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развития предпринимательства "Даму"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ЕАЭС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Евразийский экономический союз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 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Европейский союз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исполнительные органы 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ДЗЗ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система дистанционного зондирования земли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"НИХ "Зерде"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"Национальный инфокоммуникационный холдинг "Зерде" 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 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"КазАгро" 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управляющий холдинг "КазАгро"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БРК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"Банк развития Казахстана"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"КФБ"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"Казахстанская фондовая биржа"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РРО "ДУМК"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религиозное объединение "Духовное управление мусульман Казахстана"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"НМСК "КМТФ"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"Национальная морская судоходная компания "Казмортрансфлот"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государственно-частное партнерство 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культуры и спорта Республики Казахстан 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 Қазына"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национального благосостояния "Самрук- Қазына"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торговли и интеграции Республики Казахстан 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НКЦ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космический центр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НПП 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национальной экономики Республики Казахстан 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цифрового развития, инноваций и аэрокосмической промышленности Республики Казахстан </w:t>
            </w:r>
          </w:p>
        </w:tc>
      </w:tr>
      <w:tr>
        <w:trPr>
          <w:trHeight w:val="30" w:hRule="atLeast"/>
        </w:trPr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энергетики Республики Казахстан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