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bdcf" w14:textId="a30b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10 июня 2020 года "О внесении изменений и дополнений в некоторые законодательные акты Республики Казахстан по вопросам лотерей и лотерейной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августа 2020 года № 110-р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2020 года "О внесении изменений и дополнений в некоторые законодательные акты Республики Казахстан по вопросам лотерей и лотерейной деятельности"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спорта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не позднее месячного срока со дня их принятия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 № 110-р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10 июня 2020 года "О внесении изменений и дополнений в некоторые законодательные акты Республики Казахстан по вопросам лотерей и лотерейной деятельности"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8729"/>
        <w:gridCol w:w="428"/>
        <w:gridCol w:w="539"/>
        <w:gridCol w:w="1077"/>
        <w:gridCol w:w="1099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сентября 2014 года № 1003 "Вопросы Министерства культуры и спорта Республики Казахстан"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Бисакаев У.С.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29 июня 2016 года № 195 и Министра национальной экономики Республики Казахстан от 18 июля 2016 года № 323 "Об утверждении проверочного листа в сфере государственного контроля за соблюдением законодательства Республики Казахстан о лотереях и лотерейной деятельности в отношении оператора лотереи"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МНЭ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Бисакаев У.С.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лотерей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Бисакаев У.С.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