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4154" w14:textId="f204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июля 2020 года "О внесении изменений и дополнений в некоторые законодательные акты Республики Казахстан по вопросам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августа 2020 года № 115-р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2020 года "О внесении изменений и дополнений в некоторые законодательные акты Республики Казахстан по вопросам государственной службы"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Администрацию Президента Республики Казахстан и Правительство Республики Казахстан проекты соответствующих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проинформировать Агентство Республики Казахстан по делам государственной службы (далее – Агентство)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представительным (по согласованию) и исполнительным органам принять соответствующие меры, вытекающие из Закона Республики Казахстан "О внесении изменений и дополнений в некоторые законодательные акты Республики Казахстан по вопросам государственной службы", и проинформировать Агентство о принятых мерах.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Агентству (по согласованию) обобщить представленную информацию и не позднее месячного срока со дня принятия правовых актов проинформировать Правительство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 № 115-р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 июля 2020 года "О внесении изменений и дополнений в некоторые законодательные акты Республики Казахстан по вопросам государственной службы"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26"/>
        <w:gridCol w:w="1234"/>
        <w:gridCol w:w="665"/>
        <w:gridCol w:w="1231"/>
        <w:gridCol w:w="1255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принятие правовых актов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указы Президента Республики Казахстан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М.Е.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квалификационных требований к отдельным политическим государственным должностям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7"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М.Е.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 Е.А.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марта 2018 года № 125 "Об утверждении Правил подготовки, переподготовки и повышения квалификации государственных служащих"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М.Е.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Председателя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Республики Казахстан по делам государственной службы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М.Е.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 Е.А.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8"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А.Е.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