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6145" w14:textId="7af6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15 марта 2019 года № 33-р "О специальном представителе Премьер-Министра Республики Казахстан по трансграничному водохозяйственному и водно-энергетическому сотрудничеству"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сентября 2020 года № 123-р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марта 2019 года № 33-р "О специальном представителе Премьер-Министра Республики Казахстан по трансграничному водохозяйственному и водно-энергетическому сотрудничеству"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Нысанбаева Ерлана Нуралиевича - вице-министра экологии, геологии и природных ресурсов Республики Казахстан специальным представителем Премьер-Министра Республики Казахстан по трансграничному водохозяйственному и водно-энергетическому сотрудничеству.".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