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f9e" w14:textId="c74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Административного процедурно-процессуального кодекса Республики Казахстан от 29 июня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сентября 2020 года № 128-р.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установленном законодательством порядке принять соответствующие ведомственные акты согласно перечню и проинформировать Министерство юстиции Республики Казахстан о принятых мерах.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 до введения в действие Административного процедурно-процессуального кодекса Республики Казахстан (далее - Кодекс) провести работу по приведению нормативных правовых актов, регламентирующих административные процедуры,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128-р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Административного процедурно-процессуального кодекса Республики Казахстан от 29 июня 2020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183"/>
        <w:gridCol w:w="1631"/>
        <w:gridCol w:w="1161"/>
        <w:gridCol w:w="1627"/>
        <w:gridCol w:w="1773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правовых актов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разработке и утверждению положения о государственном органе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8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 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государственном органе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0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разработке и утверждению положения о структурном подразделении государственного органа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2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сведений к служебной информации ограниченного распространения и работы с ней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КНБ (по согласованию)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4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Бисакаев У.С.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регистрации, учету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ведению информационной аналитической системы "Электронные обращения"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6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7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аутсорсинга функций центральных и (или) местных исполнительных органов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9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передачи функций центральных и (или) местных исполнительных органов в конкурентную среду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21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 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отбора функций центральных и (или) местных исполнительных органов для передачи в конкурентную среду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23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стоимости функции центрального и (или) местного исполнительных органов, предлагаемой для передачи в конкурентную среду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25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проведения анализа готовности рынка по функциям центральных и (или) местных исполнительных органов, предлагаемым для передачи в конкурентную среду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осуществления функций центральных и (или) местных исполнительных органов, переданных в конкурентную среду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</w:t>
            </w:r>
          </w:p>
          <w:bookmarkEnd w:id="2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29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</w:tbl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промышленности Республики Казахстан</w:t>
      </w:r>
    </w:p>
    <w:bookmarkEnd w:id="34"/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