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ddbf6" w14:textId="acddb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2 июля 2020 года "О внесении изменений и дополнений в некоторые законодательные акты Республики Казахстан по вопросам игорного бизнеса"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27 ноября 2020 года № 149-р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2020 года "О внесении изменений и дополнений в некоторые законодательные акты Республики Казахстан по вопросам игорного бизнеса" (далее –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и местным исполнительным органам Республики Казахстан в установленном порядке принять соответствующие ведомственные акты согласно перечню и ежемесячно не позднее 10 числа следующего месяца информировать Министерство культуры и спорта Республики Казахстан о принятых мерах.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культуры и спорта Республики Казахстан обобщить представленную информацию и по итогам квартала не позднее 20 числа месяца следующего квартала информировать Правительство Республики Казахстан о принятых мерах.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2020 года № 149-р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правовых актов, принятие которых необходимо в целях реализации Закона Республики Казахстан от 2 июля 2020 года "О внесении изменений и дополнений в некоторые законодательные акты Республики Казахстан по вопросам игорного бизнеса"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4071"/>
        <w:gridCol w:w="4080"/>
        <w:gridCol w:w="1341"/>
        <w:gridCol w:w="698"/>
        <w:gridCol w:w="1083"/>
        <w:gridCol w:w="423"/>
      </w:tblGrid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правового акта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ответственный за исполнение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внесения правовых актов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23 сентября 2014 года № 1003 "Вопросы Министерства культуры и спорта Республики Казахстан"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2020 года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Бисакаев У.С.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культуры и спорта Республики Казахстан от 8 июля 2020 года № 195 "Об утверждении Правил оказания государственных услуг в сфере игорного бизнеса"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2020 года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Бисакаев У.С.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культуры и спорта Республики Казахстан от 17 июля 2015 года № 249 "Об утверждении формы представления отчетности организатора игорного бизнеса, Правил осуществления сбора и анализа отчетности, представляемой организатором игорного бизнеса"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2020 года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Бисакаев У.С.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культуры и спорта Республики Казахстан от 30 марта 2015 года № 115 "Об утверждении Перечня и формы документов, подтверждающих соответствие организатора игорного бизнеса квалификационным требованиям"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2020 года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Бисакаев У.С.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совместный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культуры и спорта Республики Казахстан от 8 августа 2016 года № 227 и Министра национальной экономики Республики Казахстан от 17 августа 2016 года № 373 "Об утверждении критериев оценки степени риска и проверочных листов за соблюдением законодательства Республики Казахстан об игорном бизнесе"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 Министра культуры и спорта Республики Казахстан и Министра национальной экономики Республики Казахстан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МНЭ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2020 года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Бисакаев У.С.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приема, учета и хранения информации о принятых ставках на пари (в том числе электронных) по каждому участнику пари, коэффициентах на варианты исхода пари, выигрышах и выплатах по ним, а также передачи ее иным лицам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МКС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2020 года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Бисакаев У.С.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и распределении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профессиональным, послесредним образованием в организациях образования в области культуры, спорта и туризма, финансируемых из республиканского бюджета 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2020 года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Бисакаев У.С.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индустрии и инфраструктурного развития Республики Казахстан от 24 апреля 2020 года № 226 "Об утверждении Порядка исчисления совокупного дохода семьи (гражданина Республики Казахстан), претендующей на получение жилищной помощи"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индустрии и инфраструктурного развития Республики Казахстан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2020 года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28 июля 2009 года № 237-п "Об утверждении Правил исчисления совокупного дохода лица (семьи), претендующего на получение государственной адресной социальной помощи"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2020 года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Аукенов Е.М.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13 августа 2014 года № 508 "Об утверждении Правил проведения воспитательной работы с осужденными к лишению свободы"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внутренних дел Республики Казахстан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2020 года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Заппаров А.Р.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социального развития Республики Казахстан от 26 марта 2015 года № 165 "Об утверждении стандартов оказания специальных социальных услуг в области социальной защиты населения" 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2020 года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Аукенов Е.М.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постановление акимата Акмолинской области от 26 марта 2009 года № А-4/129 "Об определении территорий для размещения казино и залов игровых автоматов в Бурабайском районе Акмолинской области"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акимата Акмолинской облсти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области, согласование с МКС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2021 года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Идрисов К.М.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Алматинской области от 14 декабря 2009 года № 223 "Об определении побережья Капчагайского водохранилища территорией для размещения казино и залов игровых автоматов"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постановлениеакимата Алматинской области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Алматинской области, согласование с МКС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2021 года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Байжуманов Б.К.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МКС – Министерство культуры и спорта Республики Казахстан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– Министерство национальной экономики Республики Казахстан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МИИР – Министерство индустрии и инфраструктурного развития Республики Казахстан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МТСЗН – Министерство труда и социальной защиты Республики Казахстан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МВД – Министерство внутренних дел Республики Казахстан 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