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48fa" w14:textId="5b94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Республики Казахстан от 15 сентября 2017 года № 134-р "О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декабря 2020 года № 152-р. Утратило силу постановлением Правительства Республики Казахстан от 2 августа 2023 года № 628.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02.08.2023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сентября 2017 года № 134-р "О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 следующие изменения и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вице-министр финансов Республики Казахстан, председатель"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Казахстан, председатель";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"директор Департамента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Казахстан, заместитель председателя"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"Первый вице-министр финансов Республики Казахстан, заместитель председателя";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"заместитель председателя Комитета казначейства Министерства финансов Республики Казахстан" дополнить строкой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"директор Департамента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"директор Департамента электроэнергетики Министерства энергетики Республики Казахстан"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"директор Департамента развития электроэнергетики Министерства энергетики Республики Казахстан";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"директор Департамента координации Национального Банка Республики Казахстан (по согласованию)" исключить.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