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bbf0" w14:textId="7a1b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 ноября 2020 года "О внесении изменений и дополнений в некоторые законодательные акты Республики Казахстан по вопросам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декабря 2020 года № 153-р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2020 года "О внесении изменений и дополнений в некоторые законодательные акты Республики Казахстан по вопросам культуры"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разработать и в установленном порядке внести на утверждение в Правительство Республики Казахстан проекты правовых актов согласно перечню;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принять соответствующие ведомственные правовые акты согласно перечню и ежемесячно не позднее 10 числа следующего месяца проинформировать Министерство культуры и спорта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обобщить представленную информацию по итогам квартала и не позднее 20 числа месяца, следующего за отчетным кварталом, проинформировать Правительство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 153-р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 ноября 2020 года "О внесении изменений и дополнений в некоторые законодательные акты Республики Казахстан по вопросам культуры"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8846"/>
        <w:gridCol w:w="605"/>
        <w:gridCol w:w="461"/>
        <w:gridCol w:w="923"/>
        <w:gridCol w:w="941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 1003 "Вопросы Министерства культуры и спорта Республики Казахстан"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утратившими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Премьер-Министра Республики Казахстан от 10 октября 2017 года № 145-р "О Межведомственной комиссии по вопросам приобретения общественно значимой литературы" и пункта 1 изменений и дополнений в некоторые распоряжения Премьер-Министра Республики Казахстан, утвержденных распоряжением Премьер-Министра Республики Казахстан от 29 мая 2019 года № 96-р "О внесении изменений и дополнений в некоторые распоряжения Премьер-Министра Республики Казахстан"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8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26 сентября 2018 года № 275 "Об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услуг)"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Бисакаев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цен на товары (работы, услуги), реализуемые государственными архивами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Бисакаев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18 июля 2017 года № 210 "Об утверждении Правил приобретения, издания и распространения общественно значимой литературы"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26 января 2015 года № 21 "Об утверждении Правил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товаров, работ, услуг"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цен на товары (работы, услуги), реализуемые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3 июля 2017 года № 201 "Об утверждении Правил формирования Казахстанской национальной электронной библиотеки"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информации Республики Казахстан от 28 марта 2007 года № 93 "Об утверждении Правил присвоения звания "Народный" (образцовый) коллективам художественной самодеятельности"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1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изготовления и реализации билетов в государственных организациях культуры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пользования сводным электронным каталогом библиотек Казахстана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информирования зрителя об использовании фонограмм при исполнении музыкальных произведений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2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создания отраслевых художественных советов по театральной, музыкальной и концертной деятельности, цирковому искусству, библиотечному делу, музейному делу и археологии, изобразительному искусству, архитектуре и дизайну, литературе и книгоизданию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Типового положения о региональных художественных советах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Экспертной комиссии по приобретению на определенный срок имущественных прав на общественно значимую литературу и (или) ее изданию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Межведомственной комиссии по приобретению на определенный срок имущественных прав на общественно значимую литературу и (или) ее изданию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установлении ставок вознаграждения авторам за приобретение на определенный срок имущественных прав на общественно значимую литературу, а также экспертам за предоставление экспертного заключения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составов региональных художественных советов и положений о них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</w:p>
          <w:bookmarkEnd w:id="32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аппаратов акимов областей, городов республиканского значения, столицы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 областей, городов республиканского значения, столицы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