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dc53" w14:textId="0ead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19 декабря 2020 года "О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января 2021 года № 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2020 года "О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Генеральной прокуратуре Республики Казахстан (по согласованию):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разработать и принять правовые акты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20 числа месяца следующего квартала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 № 6-р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19 декабря 2020 года "О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7439"/>
        <w:gridCol w:w="701"/>
        <w:gridCol w:w="783"/>
        <w:gridCol w:w="1324"/>
        <w:gridCol w:w="1478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нормативного правового акта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принятие правовых актов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1 октября 2014 года № 102 "Об утверждении формы статистического отчета № 1-Е "О работе органов уголовного преследования" и Инструкции по его составлению"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Генерального Прокурора Республики Казахстан от 24 апреля 2019 года № 29 "Об утверждении формы отчета № 1-М "О зарегистрированных уголовных правонарушениях" и Инструкции по его формированию"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Генерального Прокурора Республики Казахстан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Ахметжанов М.М.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