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73acd" w14:textId="6173a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 января 2021 года "О внесении изменений и дополнений в некоторые законодательные акты Республики Казахстан по вопросам охранной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22 января 2021 года № 8-р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января 2021 года "О внесении изменений и дополнений в некоторые законодательные акты Республики Казахстан по вопросам охранной деятельности"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принять соответствующие ведомственные правовые акты согласно перечню и не позднее месячного срока со дня их принятия проинформировать Правительство Республики Казахстан о принятых мерах.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2021 года № 8-р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актов, принятие которых необходимо в целях реализации Закона Республики Казахстан от 2 января 2021 года "О внесении изменений и дополнений в некоторые законодательные акты Республики Казахстан по вопросам охранной деятельности"</w:t>
      </w:r>
    </w:p>
    <w:bookmarkEnd w:id="2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9211"/>
        <w:gridCol w:w="214"/>
        <w:gridCol w:w="507"/>
        <w:gridCol w:w="813"/>
        <w:gridCol w:w="1202"/>
      </w:tblGrid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и правового акта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30 декабря 2014 года № 959 "Об утверждении квалификационных требований и перечня документов, подтверждающих соответствие им, для осуществления охранной деятельности"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3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28 марта 2020 года № 261 "Об утверждении Правил оказания государственных услуг в сфере охранной деятельности"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4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совместный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30 октября 2018 года № 757 и Министра национальной экономики Республики Казахстан от 30 октября 2018 года № 32 "Об утверждении критериев оценки степени риска, проверочных листов по государственному контролю за охранной деятельностью, за деятельностью специализированных учебных центров по подготовке и повышению квалификации работников, занимающих должности руководителя и охранника в частной охранной организации, и за деятельностью по монтажу, наладке и техническому обслуживанию средств охранной сигнализации"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 приказ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МНЭ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5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внутренних дел Республики Казахстан от 23 февраля 2015 года № 142 "Об утверждении образцов специальной одежды и Правил ее ношения работниками частных охранных организаций, занимающими должность охранника"</w:t>
            </w:r>
          </w:p>
        </w:tc>
        <w:tc>
          <w:tcPr>
            <w:tcW w:w="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  <w:bookmarkEnd w:id="6"/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Кожаев М.Ш.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