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e6d1" w14:textId="dede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 января 2021 года "О внесении изменений и дополнений в некоторые законодательные акты Республики Казахстан по вопросам деятельности общественных советов"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января 2021 года № 10-р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января 2021 года "О внесении изменений и дополнений в некоторые законодательные акты Республики Казахстан по вопросам деятельности общественных советов"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проинформировать Министерство информации и общественного развития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информации и общественного развития Республики Казахстан обобщить представленную информацию и не позднее месячного срока со дня принятия правовых актов проинформировать Правительство Республики Казахстан.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 № 10-р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3 января 2021 года "О внесении изменений и дополнений в некоторые законодательные акты Республики Казахстан по вопросам деятельности общественных советов"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"/>
        <w:gridCol w:w="8721"/>
        <w:gridCol w:w="744"/>
        <w:gridCol w:w="501"/>
        <w:gridCol w:w="1001"/>
        <w:gridCol w:w="1022"/>
      </w:tblGrid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правового акта
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решения Правительства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  <w:bookmarkEnd w:id="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7"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Тлепов Б.А.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решений Правительства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2021 года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Тлепов Б.А.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положения об Общественном совете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общественного развития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2021 года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Тлепов Б.А.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и проведения общественного контроля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общественного развития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2021 года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Тлепов Б.А.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11 декабря 2015 года № 648 "Об утверждении Правил осуществления государственных закупок"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2021 года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Премьер-Министра Республики Казахстан – Министра финансов Республики Казахстан от 31 октября 2019 года № 1201 "Об утверждении Правил осуществления закупок товаров, работ, услуг национальными управляющими холдингами, национальными холдингами, национальными компаниями и организациями, пятьдесят и более процентов голосующих акций (долей участия в уставном капитале) которых прямо или косвенно принадлежат национальному управляющему холдингу, национальному холдингу, национальной компании"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8"/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2021 года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– Министерство информации и общественного развития 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МИИР– Министерство индустрии и инфраструктурного развития Республики Казахстан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